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2E" w:rsidRDefault="00F6662E" w:rsidP="00106F07">
      <w:pPr>
        <w:autoSpaceDE w:val="0"/>
        <w:autoSpaceDN w:val="0"/>
        <w:spacing w:after="0" w:line="240" w:lineRule="auto"/>
        <w:jc w:val="center"/>
      </w:pPr>
    </w:p>
    <w:p w:rsidR="00F6662E" w:rsidRPr="00542CAD" w:rsidRDefault="00831A58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542CAD">
        <w:rPr>
          <w:rFonts w:ascii="Times New Roman" w:eastAsia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106F07" w:rsidRPr="00542CAD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F6662E" w:rsidRPr="00542CAD" w:rsidRDefault="00831A58" w:rsidP="00106F0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42CAD">
        <w:rPr>
          <w:rFonts w:ascii="Times New Roman" w:eastAsia="Times New Roman" w:hAnsi="Times New Roman" w:cs="Times New Roman"/>
          <w:color w:val="000000"/>
          <w:lang w:val="ru-RU"/>
        </w:rPr>
        <w:t>Министерство образования и спорта Республики Карелия</w:t>
      </w:r>
    </w:p>
    <w:p w:rsidR="00F6662E" w:rsidRPr="00542CAD" w:rsidRDefault="00831A58" w:rsidP="00106F0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42CAD">
        <w:rPr>
          <w:rFonts w:ascii="Times New Roman" w:eastAsia="Times New Roman" w:hAnsi="Times New Roman" w:cs="Times New Roman"/>
          <w:color w:val="000000"/>
          <w:lang w:val="ru-RU"/>
        </w:rPr>
        <w:t xml:space="preserve">Администрация </w:t>
      </w:r>
      <w:proofErr w:type="spellStart"/>
      <w:r w:rsidRPr="00542CAD">
        <w:rPr>
          <w:rFonts w:ascii="Times New Roman" w:eastAsia="Times New Roman" w:hAnsi="Times New Roman" w:cs="Times New Roman"/>
          <w:color w:val="000000"/>
          <w:lang w:val="ru-RU"/>
        </w:rPr>
        <w:t>Прионежского</w:t>
      </w:r>
      <w:proofErr w:type="spellEnd"/>
      <w:r w:rsidRPr="00542CAD">
        <w:rPr>
          <w:rFonts w:ascii="Times New Roman" w:eastAsia="Times New Roman" w:hAnsi="Times New Roman" w:cs="Times New Roman"/>
          <w:color w:val="000000"/>
          <w:lang w:val="ru-RU"/>
        </w:rPr>
        <w:t xml:space="preserve"> Муниципального района</w:t>
      </w:r>
    </w:p>
    <w:p w:rsidR="00F6662E" w:rsidRPr="00542CAD" w:rsidRDefault="00831A58" w:rsidP="00106F0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42CAD">
        <w:rPr>
          <w:rFonts w:ascii="Times New Roman" w:eastAsia="Times New Roman" w:hAnsi="Times New Roman" w:cs="Times New Roman"/>
          <w:color w:val="000000"/>
          <w:lang w:val="ru-RU"/>
        </w:rPr>
        <w:t>МОУ "Нововилговская средняя школа №3"</w:t>
      </w:r>
    </w:p>
    <w:p w:rsidR="00F6662E" w:rsidRPr="00106F07" w:rsidRDefault="00F6662E" w:rsidP="0010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6F07" w:rsidRPr="00106F07" w:rsidRDefault="00106F07" w:rsidP="0010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6F07" w:rsidRPr="00106F07" w:rsidRDefault="00106F07" w:rsidP="0010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6F07" w:rsidRPr="00106F07" w:rsidRDefault="00106F07" w:rsidP="0010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06F07" w:rsidRPr="00106F07">
          <w:pgSz w:w="11900" w:h="16840"/>
          <w:pgMar w:top="298" w:right="870" w:bottom="1332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F6662E" w:rsidRPr="00542CAD" w:rsidRDefault="00831A58" w:rsidP="00106F07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lastRenderedPageBreak/>
        <w:t xml:space="preserve">РАССМОТРЕНО </w:t>
      </w:r>
      <w:r w:rsidRPr="00542CAD">
        <w:rPr>
          <w:rFonts w:ascii="Times New Roman" w:hAnsi="Times New Roman" w:cs="Times New Roman"/>
          <w:lang w:val="ru-RU"/>
        </w:rPr>
        <w:br/>
      </w:r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>Методическое объединение учителей начальных классов</w:t>
      </w:r>
    </w:p>
    <w:p w:rsidR="00F6662E" w:rsidRPr="00542CAD" w:rsidRDefault="00F6662E" w:rsidP="00106F0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06F07" w:rsidRPr="00542CAD" w:rsidRDefault="00106F07" w:rsidP="00106F07">
      <w:pPr>
        <w:rPr>
          <w:rFonts w:ascii="Times New Roman" w:hAnsi="Times New Roman" w:cs="Times New Roman"/>
          <w:lang w:val="ru-RU"/>
        </w:rPr>
      </w:pPr>
      <w:r w:rsidRPr="00542CAD">
        <w:rPr>
          <w:rFonts w:ascii="Times New Roman" w:hAnsi="Times New Roman" w:cs="Times New Roman"/>
          <w:lang w:val="ru-RU"/>
        </w:rPr>
        <w:t xml:space="preserve">Руководитель МО начальных классов </w:t>
      </w:r>
    </w:p>
    <w:p w:rsidR="00106F07" w:rsidRPr="00542CAD" w:rsidRDefault="00106F07" w:rsidP="00106F07">
      <w:pPr>
        <w:rPr>
          <w:rFonts w:ascii="Times New Roman" w:hAnsi="Times New Roman" w:cs="Times New Roman"/>
          <w:lang w:val="ru-RU"/>
        </w:rPr>
      </w:pPr>
      <w:r w:rsidRPr="00542CAD">
        <w:rPr>
          <w:rFonts w:ascii="Times New Roman" w:hAnsi="Times New Roman" w:cs="Times New Roman"/>
          <w:lang w:val="ru-RU"/>
        </w:rPr>
        <w:t>______________ Яковлева Н. В.</w:t>
      </w:r>
    </w:p>
    <w:p w:rsidR="00106F07" w:rsidRPr="00542CAD" w:rsidRDefault="00106F07" w:rsidP="00106F07">
      <w:pPr>
        <w:spacing w:after="0" w:line="240" w:lineRule="auto"/>
        <w:rPr>
          <w:rFonts w:ascii="Times New Roman" w:hAnsi="Times New Roman" w:cs="Times New Roman"/>
          <w:lang w:val="ru-RU"/>
        </w:rPr>
        <w:sectPr w:rsidR="00106F07" w:rsidRPr="00542CAD">
          <w:type w:val="continuous"/>
          <w:pgSz w:w="11900" w:h="16840"/>
          <w:pgMar w:top="298" w:right="870" w:bottom="1332" w:left="1440" w:header="720" w:footer="720" w:gutter="0"/>
          <w:cols w:num="2" w:space="720" w:equalWidth="0">
            <w:col w:w="6208" w:space="0"/>
            <w:col w:w="3382" w:space="0"/>
          </w:cols>
          <w:docGrid w:linePitch="360"/>
        </w:sectPr>
      </w:pPr>
    </w:p>
    <w:p w:rsidR="00106F07" w:rsidRPr="00542CAD" w:rsidRDefault="00831A58" w:rsidP="00106F0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lastRenderedPageBreak/>
        <w:t xml:space="preserve">УТВЕРЖДЕНО </w:t>
      </w:r>
    </w:p>
    <w:p w:rsidR="00F6662E" w:rsidRPr="00542CAD" w:rsidRDefault="00106F07" w:rsidP="00106F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102"/>
          <w:lang w:val="ru-RU"/>
        </w:rPr>
      </w:pPr>
      <w:r w:rsidRPr="00542CAD">
        <w:rPr>
          <w:rFonts w:ascii="Times New Roman" w:hAnsi="Times New Roman" w:cs="Times New Roman"/>
          <w:lang w:val="ru-RU"/>
        </w:rPr>
        <w:t xml:space="preserve">              </w:t>
      </w:r>
      <w:r w:rsidR="00831A58"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>Директор</w:t>
      </w:r>
    </w:p>
    <w:p w:rsidR="00542CAD" w:rsidRPr="00542CAD" w:rsidRDefault="00542CAD" w:rsidP="00106F07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F6662E" w:rsidRPr="00542CAD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 xml:space="preserve">          _______ </w:t>
      </w:r>
      <w:r w:rsidR="00831A58"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>Корнева А.А.</w:t>
      </w:r>
    </w:p>
    <w:p w:rsidR="00F6662E" w:rsidRPr="00542CAD" w:rsidRDefault="00F6662E" w:rsidP="00106F07">
      <w:pPr>
        <w:spacing w:after="0" w:line="240" w:lineRule="auto"/>
        <w:rPr>
          <w:rFonts w:ascii="Times New Roman" w:hAnsi="Times New Roman" w:cs="Times New Roman"/>
          <w:lang w:val="ru-RU"/>
        </w:rPr>
        <w:sectPr w:rsidR="00F6662E" w:rsidRPr="00542CAD">
          <w:type w:val="nextColumn"/>
          <w:pgSz w:w="11900" w:h="16840"/>
          <w:pgMar w:top="298" w:right="870" w:bottom="1332" w:left="1440" w:header="720" w:footer="720" w:gutter="0"/>
          <w:cols w:num="2" w:space="720" w:equalWidth="0">
            <w:col w:w="6208" w:space="0"/>
            <w:col w:w="3382" w:space="0"/>
          </w:cols>
          <w:docGrid w:linePitch="360"/>
        </w:sectPr>
      </w:pPr>
    </w:p>
    <w:p w:rsidR="00F6662E" w:rsidRPr="00542CAD" w:rsidRDefault="00831A58" w:rsidP="00106F07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lastRenderedPageBreak/>
        <w:t>Протокол №</w:t>
      </w:r>
    </w:p>
    <w:p w:rsidR="00F6662E" w:rsidRPr="00542CAD" w:rsidRDefault="00106F07" w:rsidP="00106F07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>о</w:t>
      </w:r>
      <w:r w:rsidR="00831A58"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>т</w:t>
      </w:r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 xml:space="preserve"> </w:t>
      </w:r>
      <w:r w:rsidR="00831A58"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 xml:space="preserve"> "</w:t>
      </w:r>
      <w:proofErr w:type="gramEnd"/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 xml:space="preserve">       </w:t>
      </w:r>
      <w:r w:rsidR="00831A58"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 xml:space="preserve">" </w:t>
      </w:r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 xml:space="preserve">             </w:t>
      </w:r>
      <w:r w:rsidR="00831A58"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 xml:space="preserve"> </w:t>
      </w:r>
      <w:r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>2022</w:t>
      </w:r>
      <w:r w:rsidR="00831A58" w:rsidRPr="00542CAD">
        <w:rPr>
          <w:rFonts w:ascii="Times New Roman" w:eastAsia="Times New Roman" w:hAnsi="Times New Roman" w:cs="Times New Roman"/>
          <w:color w:val="000000"/>
          <w:w w:val="102"/>
          <w:lang w:val="ru-RU"/>
        </w:rPr>
        <w:t xml:space="preserve"> г.</w:t>
      </w:r>
    </w:p>
    <w:p w:rsidR="00106F07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6F07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036B7" w:rsidRDefault="009036B7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036B7" w:rsidRDefault="009036B7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036B7" w:rsidRDefault="009036B7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6F07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662E" w:rsidRPr="00106F07" w:rsidRDefault="00831A58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106F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РАБОЧАЯ ПРОГРАММА </w:t>
      </w:r>
    </w:p>
    <w:p w:rsidR="00106F07" w:rsidRPr="00106F07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662E" w:rsidRPr="00106F07" w:rsidRDefault="00831A58" w:rsidP="00106F0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06F0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учебного предмета</w:t>
      </w:r>
      <w:r w:rsidRPr="00106F07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106F0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«Литературное чтение»</w:t>
      </w:r>
    </w:p>
    <w:p w:rsidR="007E6379" w:rsidRDefault="00831A58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106F0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для 1 класса </w:t>
      </w:r>
    </w:p>
    <w:p w:rsidR="00F6662E" w:rsidRDefault="00831A58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106F0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начального общего образования </w:t>
      </w:r>
      <w:r w:rsidRPr="00106F07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106F0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2022-2023  учебный год</w:t>
      </w:r>
    </w:p>
    <w:p w:rsidR="00106F07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106F07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106F07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106F07" w:rsidRPr="00106F07" w:rsidRDefault="00106F07" w:rsidP="00106F0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06F07" w:rsidRDefault="00BA675B" w:rsidP="00106F07">
      <w:pPr>
        <w:tabs>
          <w:tab w:val="left" w:pos="672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Составители</w:t>
      </w:r>
      <w:r w:rsidR="00831A58" w:rsidRPr="00106F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106F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Яковлева Н. В., </w:t>
      </w:r>
    </w:p>
    <w:p w:rsidR="00106F07" w:rsidRDefault="00106F07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Константинова С</w:t>
      </w:r>
      <w:r w:rsidR="00BA67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С.,</w:t>
      </w:r>
    </w:p>
    <w:p w:rsidR="00F6662E" w:rsidRDefault="00106F07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учителя начальных классов</w:t>
      </w: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106F07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618" w:rsidRDefault="00876618" w:rsidP="00876618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п. Новая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Вилга</w:t>
      </w:r>
      <w:proofErr w:type="spellEnd"/>
    </w:p>
    <w:p w:rsidR="00876618" w:rsidRPr="009C060A" w:rsidRDefault="00DF371B" w:rsidP="009C060A">
      <w:pPr>
        <w:tabs>
          <w:tab w:val="left" w:pos="67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876618" w:rsidRPr="009C060A">
          <w:type w:val="continuous"/>
          <w:pgSz w:w="11900" w:h="16840"/>
          <w:pgMar w:top="298" w:right="870" w:bottom="1332" w:left="1440" w:header="720" w:footer="720" w:gutter="0"/>
          <w:cols w:space="720" w:equalWidth="0">
            <w:col w:w="9590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2022 год</w:t>
      </w:r>
    </w:p>
    <w:p w:rsidR="00F6662E" w:rsidRPr="00106F07" w:rsidRDefault="00831A58" w:rsidP="00DF371B">
      <w:pPr>
        <w:tabs>
          <w:tab w:val="left" w:pos="1500"/>
        </w:tabs>
        <w:jc w:val="center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6662E" w:rsidRDefault="00831A58" w:rsidP="00684E22">
      <w:pPr>
        <w:autoSpaceDE w:val="0"/>
        <w:autoSpaceDN w:val="0"/>
        <w:spacing w:before="100" w:beforeAutospacing="1" w:after="100" w:afterAutospacing="1" w:line="281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</w:t>
      </w:r>
      <w:r w:rsidR="002A365B" w:rsidRPr="002A365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 ФГОС НОО), а также ориентирована на целевые </w:t>
      </w:r>
      <w:r w:rsidRPr="00106F07">
        <w:rPr>
          <w:lang w:val="ru-RU"/>
        </w:rPr>
        <w:br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106F07">
        <w:rPr>
          <w:lang w:val="ru-RU"/>
        </w:rPr>
        <w:br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1D7C8F" w:rsidRPr="00106F07" w:rsidRDefault="001D7C8F" w:rsidP="00684E22">
      <w:pPr>
        <w:autoSpaceDE w:val="0"/>
        <w:autoSpaceDN w:val="0"/>
        <w:spacing w:before="100" w:beforeAutospacing="1" w:after="100" w:afterAutospacing="1" w:line="281" w:lineRule="auto"/>
        <w:ind w:firstLine="567"/>
        <w:jc w:val="both"/>
        <w:rPr>
          <w:lang w:val="ru-RU"/>
        </w:rPr>
      </w:pPr>
    </w:p>
    <w:p w:rsidR="001D7C8F" w:rsidRDefault="00831A58" w:rsidP="00684E22">
      <w:pPr>
        <w:autoSpaceDE w:val="0"/>
        <w:autoSpaceDN w:val="0"/>
        <w:spacing w:before="190" w:after="0" w:line="230" w:lineRule="auto"/>
        <w:ind w:left="18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</w:p>
    <w:p w:rsidR="00F6662E" w:rsidRPr="00106F07" w:rsidRDefault="00831A58" w:rsidP="00684E22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"ЛИТЕРАТУРНОЕ ЧТЕНИЕ"</w:t>
      </w:r>
    </w:p>
    <w:p w:rsidR="00F6662E" w:rsidRPr="00106F07" w:rsidRDefault="00831A58" w:rsidP="001D7C8F">
      <w:pPr>
        <w:autoSpaceDE w:val="0"/>
        <w:autoSpaceDN w:val="0"/>
        <w:spacing w:before="100" w:beforeAutospacing="1" w:after="100" w:afterAutospacing="1" w:line="286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</w:t>
      </w:r>
      <w:r w:rsidR="007C139A">
        <w:rPr>
          <w:rFonts w:ascii="Times New Roman" w:eastAsia="Times New Roman" w:hAnsi="Times New Roman"/>
          <w:color w:val="000000"/>
          <w:sz w:val="24"/>
          <w:lang w:val="ru-RU"/>
        </w:rPr>
        <w:t>рное чтение» призван ввести ребе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нка в мир художественной литературы, обеспечить формирование навыков см</w:t>
      </w:r>
      <w:r w:rsidR="007C139A">
        <w:rPr>
          <w:rFonts w:ascii="Times New Roman" w:eastAsia="Times New Roman" w:hAnsi="Times New Roman"/>
          <w:color w:val="000000"/>
          <w:sz w:val="24"/>
          <w:lang w:val="ru-RU"/>
        </w:rPr>
        <w:t>ыслового чтения, способов и прие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F6662E" w:rsidRPr="00106F07" w:rsidRDefault="00831A58" w:rsidP="001D7C8F">
      <w:pPr>
        <w:autoSpaceDE w:val="0"/>
        <w:autoSpaceDN w:val="0"/>
        <w:spacing w:before="100" w:beforeAutospacing="1" w:after="100" w:afterAutospacing="1" w:line="271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F6662E" w:rsidRPr="00106F07" w:rsidRDefault="00831A58" w:rsidP="001D7C8F">
      <w:pPr>
        <w:autoSpaceDE w:val="0"/>
        <w:autoSpaceDN w:val="0"/>
        <w:spacing w:before="100" w:beforeAutospacing="1" w:after="100" w:afterAutospacing="1" w:line="288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</w:t>
      </w:r>
      <w:r w:rsidR="004E7127">
        <w:rPr>
          <w:rFonts w:ascii="Times New Roman" w:eastAsia="Times New Roman" w:hAnsi="Times New Roman"/>
          <w:color w:val="000000"/>
          <w:sz w:val="24"/>
          <w:lang w:val="ru-RU"/>
        </w:rPr>
        <w:t>ние функциональной литературной грамотности младшего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F6662E" w:rsidRPr="00106F07" w:rsidRDefault="00831A58" w:rsidP="001D7C8F">
      <w:pPr>
        <w:tabs>
          <w:tab w:val="left" w:pos="180"/>
        </w:tabs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lang w:val="ru-RU"/>
        </w:rPr>
      </w:pPr>
      <w:r w:rsidRPr="00106F07">
        <w:rPr>
          <w:lang w:val="ru-RU"/>
        </w:rPr>
        <w:tab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F6662E" w:rsidRPr="00106F07" w:rsidRDefault="00831A58" w:rsidP="001D7C8F">
      <w:pPr>
        <w:tabs>
          <w:tab w:val="left" w:pos="180"/>
        </w:tabs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lang w:val="ru-RU"/>
        </w:rPr>
      </w:pPr>
      <w:r w:rsidRPr="00106F07">
        <w:rPr>
          <w:lang w:val="ru-RU"/>
        </w:rPr>
        <w:lastRenderedPageBreak/>
        <w:tab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6662E" w:rsidRPr="00966121" w:rsidRDefault="001D7C8F" w:rsidP="001D7C8F">
      <w:pPr>
        <w:autoSpaceDE w:val="0"/>
        <w:autoSpaceDN w:val="0"/>
        <w:spacing w:before="100" w:beforeAutospacing="1" w:after="100" w:afterAutospacing="1" w:line="281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по</w:t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предмету «Литературное</w:t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в 1 классе начинается вводным интегрированным курсом «Обучение грамоте» (</w:t>
      </w:r>
      <w:r w:rsidR="00831A58" w:rsidRPr="00966121">
        <w:rPr>
          <w:rFonts w:ascii="Times New Roman" w:eastAsia="Times New Roman" w:hAnsi="Times New Roman"/>
          <w:sz w:val="24"/>
          <w:lang w:val="ru-RU"/>
        </w:rPr>
        <w:t xml:space="preserve">180 ч.: </w:t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>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</w:t>
      </w:r>
      <w:r w:rsidR="004723B3">
        <w:rPr>
          <w:rFonts w:ascii="Times New Roman" w:eastAsia="Times New Roman" w:hAnsi="Times New Roman"/>
          <w:color w:val="000000"/>
          <w:sz w:val="24"/>
          <w:lang w:val="ru-RU"/>
        </w:rPr>
        <w:t xml:space="preserve"> 10 учебных недель, суммарно </w:t>
      </w:r>
      <w:r w:rsidR="004723B3" w:rsidRPr="00966121">
        <w:rPr>
          <w:rFonts w:ascii="Times New Roman" w:eastAsia="Times New Roman" w:hAnsi="Times New Roman"/>
          <w:sz w:val="24"/>
          <w:lang w:val="ru-RU"/>
        </w:rPr>
        <w:t>165 часов</w:t>
      </w:r>
      <w:r w:rsidRPr="00966121">
        <w:rPr>
          <w:rFonts w:ascii="Times New Roman" w:eastAsia="Times New Roman" w:hAnsi="Times New Roman"/>
          <w:sz w:val="24"/>
          <w:lang w:val="ru-RU"/>
        </w:rPr>
        <w:t>.</w:t>
      </w:r>
    </w:p>
    <w:p w:rsidR="00F6662E" w:rsidRPr="00106F07" w:rsidRDefault="00F6662E" w:rsidP="00966121">
      <w:pPr>
        <w:spacing w:after="0" w:line="240" w:lineRule="auto"/>
        <w:rPr>
          <w:lang w:val="ru-RU"/>
        </w:rPr>
        <w:sectPr w:rsidR="00F6662E" w:rsidRPr="00106F07" w:rsidSect="00684E22">
          <w:pgSz w:w="11900" w:h="16840"/>
          <w:pgMar w:top="993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139A" w:rsidRDefault="00831A58" w:rsidP="006937E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ЦЕЛИ ИЗУЧЕНИЯ УЧЕБНОГО ПРЕДМЕТА </w:t>
      </w:r>
    </w:p>
    <w:p w:rsidR="00F6662E" w:rsidRPr="00106F07" w:rsidRDefault="00831A58" w:rsidP="006937E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"ЛИТЕРАТУРНОЕ ЧТЕНИЕ"</w:t>
      </w:r>
    </w:p>
    <w:p w:rsidR="00F6662E" w:rsidRPr="00106F07" w:rsidRDefault="00831A58" w:rsidP="007C139A">
      <w:pPr>
        <w:autoSpaceDE w:val="0"/>
        <w:autoSpaceDN w:val="0"/>
        <w:spacing w:before="100" w:beforeAutospacing="1" w:after="100" w:afterAutospacing="1" w:line="286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106F07">
        <w:rPr>
          <w:lang w:val="ru-RU"/>
        </w:rPr>
        <w:br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</w:t>
      </w:r>
      <w:r w:rsidR="007C139A">
        <w:rPr>
          <w:rFonts w:ascii="Times New Roman" w:eastAsia="Times New Roman" w:hAnsi="Times New Roman"/>
          <w:color w:val="000000"/>
          <w:sz w:val="24"/>
          <w:lang w:val="ru-RU"/>
        </w:rPr>
        <w:t>читанное произведение. Приобрете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нные младшими школьниками знания, полученный опыт решения учебных задач, а также </w:t>
      </w:r>
      <w:r w:rsidRPr="00106F07">
        <w:rPr>
          <w:lang w:val="ru-RU"/>
        </w:rPr>
        <w:br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</w:t>
      </w:r>
      <w:r w:rsidR="0036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F6662E" w:rsidRPr="00106F07" w:rsidRDefault="00831A58" w:rsidP="007C139A">
      <w:pPr>
        <w:tabs>
          <w:tab w:val="left" w:pos="180"/>
        </w:tabs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lang w:val="ru-RU"/>
        </w:rPr>
      </w:pPr>
      <w:r w:rsidRPr="00106F07">
        <w:rPr>
          <w:lang w:val="ru-RU"/>
        </w:rPr>
        <w:tab/>
      </w:r>
      <w:r w:rsidRPr="00364DBE">
        <w:rPr>
          <w:rFonts w:ascii="Times New Roman" w:eastAsia="Times New Roman" w:hAnsi="Times New Roman"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</w:t>
      </w: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задач:</w:t>
      </w:r>
    </w:p>
    <w:p w:rsidR="00F6662E" w:rsidRPr="00106F07" w:rsidRDefault="00831A58" w:rsidP="007C139A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6662E" w:rsidRPr="00106F07" w:rsidRDefault="00831A58" w:rsidP="007C139A">
      <w:pPr>
        <w:autoSpaceDE w:val="0"/>
        <w:autoSpaceDN w:val="0"/>
        <w:spacing w:before="100" w:beforeAutospacing="1" w:after="100" w:afterAutospacing="1" w:line="23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F6662E" w:rsidRPr="00106F07" w:rsidRDefault="00364DBE" w:rsidP="007C139A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6662E" w:rsidRPr="00106F07" w:rsidRDefault="00831A58" w:rsidP="007C139A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6662E" w:rsidRPr="00106F07" w:rsidRDefault="00364DBE" w:rsidP="007C139A">
      <w:pPr>
        <w:autoSpaceDE w:val="0"/>
        <w:autoSpaceDN w:val="0"/>
        <w:spacing w:before="100" w:beforeAutospacing="1" w:after="100" w:afterAutospacing="1" w:line="286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элементарными умениями анализа и интерпретации текста, осознанного </w:t>
      </w:r>
      <w:r w:rsidR="00831A58" w:rsidRPr="00106F07">
        <w:rPr>
          <w:lang w:val="ru-RU"/>
        </w:rPr>
        <w:br/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="00831A58" w:rsidRPr="00106F07">
        <w:rPr>
          <w:lang w:val="ru-RU"/>
        </w:rPr>
        <w:br/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="00831A58" w:rsidRPr="00106F07">
        <w:rPr>
          <w:lang w:val="ru-RU"/>
        </w:rPr>
        <w:br/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F6662E" w:rsidRDefault="00364DBE" w:rsidP="00854F39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смыслового чтения вслух (правильным плавным чтением, позволяющим понимать смысл прочитанного, адекватно в</w:t>
      </w:r>
      <w:r w:rsidR="00854F39">
        <w:rPr>
          <w:rFonts w:ascii="Times New Roman" w:eastAsia="Times New Roman" w:hAnsi="Times New Roman"/>
          <w:color w:val="000000"/>
          <w:sz w:val="24"/>
          <w:lang w:val="ru-RU"/>
        </w:rPr>
        <w:t>оспринимать чтение слушателями).</w:t>
      </w:r>
    </w:p>
    <w:p w:rsidR="00842196" w:rsidRDefault="00842196" w:rsidP="00966121">
      <w:pPr>
        <w:autoSpaceDE w:val="0"/>
        <w:autoSpaceDN w:val="0"/>
        <w:spacing w:before="100" w:beforeAutospacing="1" w:after="100" w:afterAutospacing="1" w:line="26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A5B7A">
        <w:rPr>
          <w:rFonts w:ascii="Times New Roman" w:hAnsi="Times New Roman" w:cs="Times New Roman"/>
          <w:b/>
          <w:i/>
          <w:sz w:val="24"/>
          <w:szCs w:val="24"/>
          <w:lang w:val="ru-RU"/>
        </w:rPr>
        <w:t>Сказка фольклорная (народная) и литературная (авторская).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A5B7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Произведения о детях и для детей.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>Понятие «тема произведения» (общее представление): чему посвящено, о чем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сказка (общее представление на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 примере не менее шести произведений К. Д. Ушинского, Л. Н. Толстого, В. Г.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842196">
        <w:rPr>
          <w:rFonts w:ascii="Times New Roman" w:hAnsi="Times New Roman" w:cs="Times New Roman"/>
          <w:sz w:val="24"/>
          <w:szCs w:val="24"/>
          <w:lang w:val="ru-RU"/>
        </w:rPr>
        <w:t>Барто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>,  Ю.</w:t>
      </w:r>
      <w:proofErr w:type="gram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 И. Ермолаева,  Р. С.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Сефа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, С. В. Михалкова, В. Д.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Берестова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A5B7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Произведения о родной природе.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Восприятие и самостоятельное чтение поэтических произведений о природе (на примере трех-четырех    доступных    произведений   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Барто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A5B7A">
        <w:rPr>
          <w:rFonts w:ascii="Times New Roman" w:hAnsi="Times New Roman" w:cs="Times New Roman"/>
          <w:b/>
          <w:i/>
          <w:sz w:val="24"/>
          <w:szCs w:val="24"/>
          <w:lang w:val="ru-RU"/>
        </w:rPr>
        <w:t>Устное народное творчество — малые фольклорные жанры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 (не менее шести произведений).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— игровой народный фольклор. Загадки — средство воспитания живости ума, 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A5B7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Произведения о братьях наших меньших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 (трех-четырех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A5B7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Произведения о маме.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 и самостоятельное чтение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разножанровых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Барто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, Н. Н.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Бромлей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, А. В. Митяева, В. Д.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Берестова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, Э. Э.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Мошковской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, Г. П.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Виеру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, Р. С. </w:t>
      </w:r>
      <w:proofErr w:type="spellStart"/>
      <w:r w:rsidRPr="00842196">
        <w:rPr>
          <w:rFonts w:ascii="Times New Roman" w:hAnsi="Times New Roman" w:cs="Times New Roman"/>
          <w:sz w:val="24"/>
          <w:szCs w:val="24"/>
          <w:lang w:val="ru-RU"/>
        </w:rPr>
        <w:t>Сефа</w:t>
      </w:r>
      <w:proofErr w:type="spellEnd"/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ребенку, детей к матери, близким), проявление любви и заботы о родных людях.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lastRenderedPageBreak/>
        <w:t>7.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A5B7A">
        <w:rPr>
          <w:rFonts w:ascii="Times New Roman" w:hAnsi="Times New Roman" w:cs="Times New Roman"/>
          <w:b/>
          <w:i/>
          <w:sz w:val="24"/>
          <w:szCs w:val="24"/>
          <w:lang w:val="ru-RU"/>
        </w:rPr>
        <w:t>Фольклорные и авторские произведения о чудесах и фантазии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 (не менее трех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842196" w:rsidRPr="00842196" w:rsidRDefault="00842196" w:rsidP="00842196">
      <w:pPr>
        <w:autoSpaceDE w:val="0"/>
        <w:autoSpaceDN w:val="0"/>
        <w:spacing w:before="100" w:beforeAutospacing="1" w:after="100" w:afterAutospacing="1" w:line="26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196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A5B7A">
        <w:rPr>
          <w:rFonts w:ascii="Times New Roman" w:hAnsi="Times New Roman" w:cs="Times New Roman"/>
          <w:b/>
          <w:i/>
          <w:sz w:val="24"/>
          <w:szCs w:val="24"/>
          <w:lang w:val="ru-RU"/>
        </w:rPr>
        <w:t>Библиографическая культура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 xml:space="preserve"> (работа с детской книгой). Представление о том, что книга —</w:t>
      </w:r>
      <w:r w:rsidR="00C42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196">
        <w:rPr>
          <w:rFonts w:ascii="Times New Roman" w:hAnsi="Times New Roman" w:cs="Times New Roman"/>
          <w:sz w:val="24"/>
          <w:szCs w:val="24"/>
          <w:lang w:val="ru-RU"/>
        </w:rPr>
        <w:t>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842196" w:rsidRPr="00106F07" w:rsidRDefault="00842196" w:rsidP="00024B25">
      <w:pPr>
        <w:autoSpaceDE w:val="0"/>
        <w:autoSpaceDN w:val="0"/>
        <w:spacing w:before="100" w:beforeAutospacing="1" w:after="100" w:afterAutospacing="1" w:line="262" w:lineRule="auto"/>
        <w:jc w:val="both"/>
        <w:rPr>
          <w:lang w:val="ru-RU"/>
        </w:rPr>
        <w:sectPr w:rsidR="00842196" w:rsidRPr="00106F07" w:rsidSect="007C139A">
          <w:pgSz w:w="11900" w:h="16840"/>
          <w:pgMar w:top="993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426AC" w:rsidRPr="00106F07" w:rsidRDefault="00C426AC">
      <w:pPr>
        <w:rPr>
          <w:lang w:val="ru-RU"/>
        </w:rPr>
        <w:sectPr w:rsidR="00C426AC" w:rsidRPr="00106F07" w:rsidSect="00D24F9F">
          <w:pgSz w:w="11900" w:h="16840"/>
          <w:pgMar w:top="709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Pr="00106F07" w:rsidRDefault="00F6662E">
      <w:pPr>
        <w:rPr>
          <w:lang w:val="ru-RU"/>
        </w:rPr>
        <w:sectPr w:rsidR="00F6662E" w:rsidRPr="00106F07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F6662E" w:rsidRPr="00106F07" w:rsidRDefault="00831A58" w:rsidP="00024B2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F6662E" w:rsidRPr="00106F07" w:rsidRDefault="00831A58" w:rsidP="00024B25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lang w:val="ru-RU"/>
        </w:rPr>
        <w:tab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24B25" w:rsidRDefault="00024B2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6662E" w:rsidRPr="00106F07" w:rsidRDefault="00831A58" w:rsidP="00024B25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662E" w:rsidRPr="00106F07" w:rsidRDefault="00831A58" w:rsidP="00024B25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</w:t>
      </w:r>
      <w:r w:rsidR="00024B2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</w:t>
      </w:r>
      <w:r w:rsidR="00994F82">
        <w:rPr>
          <w:rFonts w:ascii="Times New Roman" w:eastAsia="Times New Roman" w:hAnsi="Times New Roman"/>
          <w:color w:val="000000"/>
          <w:sz w:val="24"/>
          <w:lang w:val="ru-RU"/>
        </w:rPr>
        <w:t>и морального вреда другим людям.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F6662E" w:rsidRPr="00106F07" w:rsidRDefault="00831A58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94F82" w:rsidRPr="00994F82" w:rsidRDefault="00994F82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приобретение эстетического</w:t>
      </w:r>
      <w:r w:rsidR="00A03851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слушания,</w:t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 и эмоционально-эстетической </w:t>
      </w:r>
      <w:r w:rsidR="00831A58" w:rsidRPr="00994F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оценки</w:t>
      </w:r>
      <w:r w:rsidRPr="00994F82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произведений фольклора и художественной литературы;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sz w:val="24"/>
          <w:szCs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b/>
          <w:sz w:val="24"/>
          <w:szCs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 соблюдение правил</w:t>
      </w:r>
      <w:r w:rsidR="00C42C7D">
        <w:rPr>
          <w:rFonts w:ascii="Times New Roman" w:hAnsi="Times New Roman" w:cs="Times New Roman"/>
          <w:sz w:val="24"/>
          <w:szCs w:val="24"/>
          <w:lang w:val="ru-RU"/>
        </w:rPr>
        <w:t xml:space="preserve"> здорового</w:t>
      </w:r>
      <w:r w:rsidR="00A03851">
        <w:rPr>
          <w:rFonts w:ascii="Times New Roman" w:hAnsi="Times New Roman" w:cs="Times New Roman"/>
          <w:sz w:val="24"/>
          <w:szCs w:val="24"/>
          <w:lang w:val="ru-RU"/>
        </w:rPr>
        <w:t xml:space="preserve"> и безопасного (для</w:t>
      </w:r>
      <w:r w:rsidRPr="00994F82">
        <w:rPr>
          <w:rFonts w:ascii="Times New Roman" w:hAnsi="Times New Roman" w:cs="Times New Roman"/>
          <w:sz w:val="24"/>
          <w:szCs w:val="24"/>
          <w:lang w:val="ru-RU"/>
        </w:rPr>
        <w:t xml:space="preserve"> себя и других людей) образа жизни в окружающей среде (в том числе информационной);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sz w:val="24"/>
          <w:szCs w:val="24"/>
          <w:lang w:val="ru-RU"/>
        </w:rPr>
        <w:t>—  бережное отношение к физическому и психическому здоровью.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b/>
          <w:sz w:val="24"/>
          <w:szCs w:val="24"/>
          <w:lang w:val="ru-RU"/>
        </w:rPr>
        <w:t>Трудовое воспитание: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sz w:val="24"/>
          <w:szCs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Экологическое воспитание: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sz w:val="24"/>
          <w:szCs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sz w:val="24"/>
          <w:szCs w:val="24"/>
          <w:lang w:val="ru-RU"/>
        </w:rPr>
        <w:t>—  неприятие действий, приносящих ей вред.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b/>
          <w:sz w:val="24"/>
          <w:szCs w:val="24"/>
          <w:lang w:val="ru-RU"/>
        </w:rPr>
        <w:t>Ценности научного познания: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sz w:val="24"/>
          <w:szCs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94F82" w:rsidRPr="00994F82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F82">
        <w:rPr>
          <w:rFonts w:ascii="Times New Roman" w:hAnsi="Times New Roman" w:cs="Times New Roman"/>
          <w:sz w:val="24"/>
          <w:szCs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F6662E" w:rsidRPr="00106F07" w:rsidRDefault="00994F82" w:rsidP="00994F82">
      <w:pPr>
        <w:spacing w:before="100" w:beforeAutospacing="1" w:after="100" w:afterAutospacing="1" w:line="240" w:lineRule="auto"/>
        <w:ind w:firstLine="567"/>
        <w:jc w:val="both"/>
        <w:rPr>
          <w:lang w:val="ru-RU"/>
        </w:rPr>
        <w:sectPr w:rsidR="00F6662E" w:rsidRPr="00106F07" w:rsidSect="00024B25">
          <w:pgSz w:w="11900" w:h="16840"/>
          <w:pgMar w:top="993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  <w:r w:rsidRPr="00994F82">
        <w:rPr>
          <w:rFonts w:ascii="Times New Roman" w:hAnsi="Times New Roman" w:cs="Times New Roman"/>
          <w:sz w:val="24"/>
          <w:szCs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6662E" w:rsidRPr="00106F07" w:rsidRDefault="00F6662E" w:rsidP="00994F82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</w:p>
    <w:p w:rsidR="00F6662E" w:rsidRPr="00106F07" w:rsidRDefault="00831A58" w:rsidP="00994F82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662E" w:rsidRPr="00106F07" w:rsidRDefault="00831A58" w:rsidP="0072054B">
      <w:pPr>
        <w:tabs>
          <w:tab w:val="left" w:pos="180"/>
        </w:tabs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lang w:val="ru-RU"/>
        </w:rPr>
        <w:tab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F6662E" w:rsidRPr="0072054B" w:rsidRDefault="0072054B" w:rsidP="0072054B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b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 б</w:t>
      </w:r>
      <w:r w:rsidR="00831A58" w:rsidRPr="007205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азовые логические действия:</w:t>
      </w:r>
    </w:p>
    <w:p w:rsidR="00F6662E" w:rsidRPr="00106F07" w:rsidRDefault="00831A58" w:rsidP="0072054B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6662E" w:rsidRPr="00106F07" w:rsidRDefault="00831A58" w:rsidP="0072054B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F6662E" w:rsidRPr="00106F07" w:rsidRDefault="00831A58" w:rsidP="0072054B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F6662E" w:rsidRPr="00106F07" w:rsidRDefault="0072054B" w:rsidP="0072054B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831A58" w:rsidRPr="00106F07">
        <w:rPr>
          <w:rFonts w:ascii="Times New Roman" w:eastAsia="Times New Roman" w:hAnsi="Times New Roman"/>
          <w:color w:val="000000"/>
          <w:sz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6662E" w:rsidRPr="00106F07" w:rsidRDefault="00831A58" w:rsidP="0072054B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72054B" w:rsidRPr="00541C87" w:rsidRDefault="00831A58" w:rsidP="00541C87">
      <w:pPr>
        <w:autoSpaceDE w:val="0"/>
        <w:autoSpaceDN w:val="0"/>
        <w:spacing w:before="100" w:beforeAutospacing="1" w:after="100" w:afterAutospacing="1" w:line="240" w:lineRule="auto"/>
        <w:ind w:firstLine="567"/>
        <w:jc w:val="both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  <w:r w:rsidR="00541C87">
        <w:rPr>
          <w:lang w:val="ru-RU"/>
        </w:rPr>
        <w:t xml:space="preserve">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 xml:space="preserve">текста, при составлении плана, пересказе текста, характеристике поступков героев; 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b/>
          <w:i/>
          <w:sz w:val="24"/>
          <w:szCs w:val="24"/>
          <w:lang w:val="ru-RU"/>
        </w:rPr>
        <w:t>базовые исследовательские действия: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определять разрыв между реальным и желательным состоянием объекта (ситуации) на основе 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предложенных учителем вопросов;</w:t>
      </w:r>
    </w:p>
    <w:p w:rsidR="00541C87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формулировать с помощью учителя цель, планировать изменения объекта, ситуации;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2054B" w:rsidRPr="0072054B" w:rsidRDefault="00541C87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—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несколько вариантов решения задачи, выбирать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наиболее подходящий (на основе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>предложенных критериев);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проводить по предложенному плану </w:t>
      </w:r>
      <w:r w:rsidR="00541C87">
        <w:rPr>
          <w:rFonts w:ascii="Times New Roman" w:hAnsi="Times New Roman" w:cs="Times New Roman"/>
          <w:sz w:val="24"/>
          <w:szCs w:val="24"/>
          <w:lang w:val="ru-RU"/>
        </w:rPr>
        <w:t xml:space="preserve">опыт, несложное исследование по установлению </w:t>
      </w:r>
      <w:r w:rsidR="00541C87">
        <w:rPr>
          <w:rFonts w:ascii="Times New Roman" w:hAnsi="Times New Roman" w:cs="Times New Roman"/>
          <w:sz w:val="24"/>
          <w:szCs w:val="24"/>
          <w:lang w:val="ru-RU"/>
        </w:rPr>
        <w:tab/>
        <w:t>особенностей объекта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и связей между объектами (часть — целое, причина —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следствие);</w:t>
      </w:r>
    </w:p>
    <w:p w:rsidR="0072054B" w:rsidRPr="0072054B" w:rsidRDefault="00541C87" w:rsidP="00541C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</w:t>
      </w:r>
      <w:r>
        <w:rPr>
          <w:rFonts w:ascii="Times New Roman" w:hAnsi="Times New Roman" w:cs="Times New Roman"/>
          <w:sz w:val="24"/>
          <w:szCs w:val="24"/>
          <w:lang w:val="ru-RU"/>
        </w:rPr>
        <w:t>льствами на основе результатов проведе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>нного наблюдения (опыта, классификации, сравнения, исследования);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про</w:t>
      </w:r>
      <w:r w:rsidR="00541C87">
        <w:rPr>
          <w:rFonts w:ascii="Times New Roman" w:hAnsi="Times New Roman" w:cs="Times New Roman"/>
          <w:sz w:val="24"/>
          <w:szCs w:val="24"/>
          <w:lang w:val="ru-RU"/>
        </w:rPr>
        <w:t>гнозировать возможное развитие процессов,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 xml:space="preserve"> событий и их последствия в аналогичных 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или сходных ситуациях; </w:t>
      </w:r>
    </w:p>
    <w:p w:rsidR="0072054B" w:rsidRPr="00541C87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41C87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с информацией: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выбирать источник получения информации;</w:t>
      </w:r>
    </w:p>
    <w:p w:rsidR="0072054B" w:rsidRPr="0072054B" w:rsidRDefault="00541C87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ab/>
        <w:t>представленную в явном виде;</w:t>
      </w:r>
    </w:p>
    <w:p w:rsidR="0072054B" w:rsidRPr="0072054B" w:rsidRDefault="00541C87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ab/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редложенного учителем способа ее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 xml:space="preserve"> проверки;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—  соблюдать с помощью взрослых (учителей, родителей (законных представителей) правила 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информационной безопасности при поиске информации в сети Интернет;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анализировать и создавать текстовую, видео, графическую, звуковую информацию в 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соответствии с учебной задачей;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самостоятельно создавать схемы, таблицы для представления информации.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концу обучения в начальной школе у обучающегося формируются коммуникативные универсальные учебные действия: </w:t>
      </w:r>
    </w:p>
    <w:p w:rsidR="0072054B" w:rsidRPr="00541C87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87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общение: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воспринимать и формулировать суждения, выражать эмоции в соответствии с целями и 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условиями общения в знакомой среде;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проявлять уважительное отношение к собеседнику, соблюдать правила ведения диалога и 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дискуссии;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признавать возможность существования разных точек зрения;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корректно и аргументированно высказывать своё мнение;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строить речевое высказывание в соответствии с поставленной задачей;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создавать устные и письменные тексты (описание, рассуждение, повествование);</w:t>
      </w: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готовить небольшие публичные выступления;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>—  подбирать иллюстративный материал (рисунки, фото,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плакаты) к тексту выступления.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концу обучения в начальной школе у обучающегося формируются регулятивные универсальные учебные действия: </w:t>
      </w:r>
    </w:p>
    <w:p w:rsidR="0072054B" w:rsidRPr="00541C87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87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самоорганизация: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>—  планировать действия по решению учебной задачи для получения результата;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>—  выстраивать последовательность выбранных действий;</w:t>
      </w:r>
    </w:p>
    <w:p w:rsidR="0072054B" w:rsidRPr="00541C87" w:rsidRDefault="00541C87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72054B" w:rsidRPr="00541C87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самоконтроль: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 xml:space="preserve">—  корректировать свои учебные действия для преодоления ошибок. 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деятельность: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>—  проявлять готовность руководить, выполнять поручения, подчиняться;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t>—  ответственно выполнять свою часть работы;</w:t>
      </w:r>
    </w:p>
    <w:p w:rsidR="0072054B" w:rsidRPr="0072054B" w:rsidRDefault="0072054B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4B">
        <w:rPr>
          <w:rFonts w:ascii="Times New Roman" w:hAnsi="Times New Roman" w:cs="Times New Roman"/>
          <w:sz w:val="24"/>
          <w:szCs w:val="24"/>
          <w:lang w:val="ru-RU"/>
        </w:rPr>
        <w:lastRenderedPageBreak/>
        <w:t>—  оценивать свой вклад в общий результат;</w:t>
      </w:r>
    </w:p>
    <w:p w:rsidR="00F6662E" w:rsidRDefault="00541C87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>выполня</w:t>
      </w:r>
      <w:r w:rsidR="00872A95">
        <w:rPr>
          <w:rFonts w:ascii="Times New Roman" w:hAnsi="Times New Roman" w:cs="Times New Roman"/>
          <w:sz w:val="24"/>
          <w:szCs w:val="24"/>
          <w:lang w:val="ru-RU"/>
        </w:rPr>
        <w:t xml:space="preserve">ть совместные проектные задания </w:t>
      </w:r>
      <w:r w:rsidR="0072054B" w:rsidRPr="0072054B">
        <w:rPr>
          <w:rFonts w:ascii="Times New Roman" w:hAnsi="Times New Roman" w:cs="Times New Roman"/>
          <w:sz w:val="24"/>
          <w:szCs w:val="24"/>
          <w:lang w:val="ru-RU"/>
        </w:rPr>
        <w:t>с опорой на предложенные образцы.</w:t>
      </w:r>
    </w:p>
    <w:p w:rsidR="00872A95" w:rsidRDefault="00872A95" w:rsidP="007205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К концу обучения в первом классе обучающийся научится: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872A95">
        <w:rPr>
          <w:rFonts w:ascii="Times New Roman" w:hAnsi="Times New Roman" w:cs="Times New Roman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личного развития, находить в </w:t>
      </w:r>
      <w:r w:rsidRPr="00872A95">
        <w:rPr>
          <w:rFonts w:ascii="Times New Roman" w:hAnsi="Times New Roman" w:cs="Times New Roman"/>
          <w:sz w:val="24"/>
          <w:szCs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</w:t>
      </w:r>
      <w:r>
        <w:rPr>
          <w:rFonts w:ascii="Times New Roman" w:hAnsi="Times New Roman" w:cs="Times New Roman"/>
          <w:sz w:val="24"/>
          <w:szCs w:val="24"/>
          <w:lang w:val="ru-RU"/>
        </w:rPr>
        <w:t>я восприятия и небольшие по объе</w:t>
      </w:r>
      <w:r w:rsidRPr="00872A95">
        <w:rPr>
          <w:rFonts w:ascii="Times New Roman" w:hAnsi="Times New Roman" w:cs="Times New Roman"/>
          <w:sz w:val="24"/>
          <w:szCs w:val="24"/>
          <w:lang w:val="ru-RU"/>
        </w:rPr>
        <w:t>му произведения в темпе не менее 30 слов в минуту (без отметочного оценивания);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—  различать прозаическую (нестихотворную) и стихотворную речь;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872A95">
        <w:rPr>
          <w:rFonts w:ascii="Times New Roman" w:hAnsi="Times New Roman" w:cs="Times New Roman"/>
          <w:sz w:val="24"/>
          <w:szCs w:val="24"/>
          <w:lang w:val="ru-RU"/>
        </w:rPr>
        <w:t>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</w:t>
      </w:r>
      <w:r>
        <w:rPr>
          <w:rFonts w:ascii="Times New Roman" w:hAnsi="Times New Roman" w:cs="Times New Roman"/>
          <w:sz w:val="24"/>
          <w:szCs w:val="24"/>
          <w:lang w:val="ru-RU"/>
        </w:rPr>
        <w:t>ные), рассказы, стихотворения);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872A95"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r w:rsidR="00A03851">
        <w:rPr>
          <w:rFonts w:ascii="Times New Roman" w:hAnsi="Times New Roman" w:cs="Times New Roman"/>
          <w:sz w:val="24"/>
          <w:szCs w:val="24"/>
          <w:lang w:val="ru-RU"/>
        </w:rPr>
        <w:t xml:space="preserve"> элементарными умениями анализа </w:t>
      </w:r>
      <w:proofErr w:type="gramStart"/>
      <w:r w:rsidRPr="00872A95">
        <w:rPr>
          <w:rFonts w:ascii="Times New Roman" w:hAnsi="Times New Roman" w:cs="Times New Roman"/>
          <w:sz w:val="24"/>
          <w:szCs w:val="24"/>
          <w:lang w:val="ru-RU"/>
        </w:rPr>
        <w:t>тек</w:t>
      </w:r>
      <w:r w:rsidR="00A03851">
        <w:rPr>
          <w:rFonts w:ascii="Times New Roman" w:hAnsi="Times New Roman" w:cs="Times New Roman"/>
          <w:sz w:val="24"/>
          <w:szCs w:val="24"/>
          <w:lang w:val="ru-RU"/>
        </w:rPr>
        <w:t>ста</w:t>
      </w:r>
      <w:proofErr w:type="gramEnd"/>
      <w:r w:rsidR="00A03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C7D">
        <w:rPr>
          <w:rFonts w:ascii="Times New Roman" w:hAnsi="Times New Roman" w:cs="Times New Roman"/>
          <w:sz w:val="24"/>
          <w:szCs w:val="24"/>
          <w:lang w:val="ru-RU"/>
        </w:rPr>
        <w:t xml:space="preserve">прослушанного/прочитанного </w:t>
      </w:r>
      <w:r w:rsidRPr="00872A95">
        <w:rPr>
          <w:rFonts w:ascii="Times New Roman" w:hAnsi="Times New Roman" w:cs="Times New Roman"/>
          <w:sz w:val="24"/>
          <w:szCs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—  читать по ролям с соблюдением норм произношения, расстановки ударения;</w:t>
      </w:r>
    </w:p>
    <w:p w:rsidR="00872A95" w:rsidRPr="00872A95" w:rsidRDefault="00C42C7D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872A95" w:rsidRPr="00872A95">
        <w:rPr>
          <w:rFonts w:ascii="Times New Roman" w:hAnsi="Times New Roman" w:cs="Times New Roman"/>
          <w:sz w:val="24"/>
          <w:szCs w:val="24"/>
          <w:lang w:val="ru-RU"/>
        </w:rPr>
        <w:t>составл</w:t>
      </w:r>
      <w:r w:rsidR="00872A95">
        <w:rPr>
          <w:rFonts w:ascii="Times New Roman" w:hAnsi="Times New Roman" w:cs="Times New Roman"/>
          <w:sz w:val="24"/>
          <w:szCs w:val="24"/>
          <w:lang w:val="ru-RU"/>
        </w:rPr>
        <w:t xml:space="preserve">ять высказывания по содержанию </w:t>
      </w:r>
      <w:r w:rsidR="00872A95" w:rsidRPr="00872A95">
        <w:rPr>
          <w:rFonts w:ascii="Times New Roman" w:hAnsi="Times New Roman" w:cs="Times New Roman"/>
          <w:sz w:val="24"/>
          <w:szCs w:val="24"/>
          <w:lang w:val="ru-RU"/>
        </w:rPr>
        <w:t>произведения (не менее 3 предложений) по заданному алгоритму;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  сочинять небольшие</w:t>
      </w:r>
      <w:r w:rsidR="00C42C7D">
        <w:rPr>
          <w:rFonts w:ascii="Times New Roman" w:hAnsi="Times New Roman" w:cs="Times New Roman"/>
          <w:sz w:val="24"/>
          <w:szCs w:val="24"/>
          <w:lang w:val="ru-RU"/>
        </w:rPr>
        <w:t xml:space="preserve"> тексты</w:t>
      </w:r>
      <w:r w:rsidR="00A0385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15176C">
        <w:rPr>
          <w:rFonts w:ascii="Times New Roman" w:hAnsi="Times New Roman" w:cs="Times New Roman"/>
          <w:sz w:val="24"/>
          <w:szCs w:val="24"/>
          <w:lang w:val="ru-RU"/>
        </w:rPr>
        <w:t>предложенному</w:t>
      </w:r>
      <w:r w:rsidRPr="00872A95">
        <w:rPr>
          <w:rFonts w:ascii="Times New Roman" w:hAnsi="Times New Roman" w:cs="Times New Roman"/>
          <w:sz w:val="24"/>
          <w:szCs w:val="24"/>
          <w:lang w:val="ru-RU"/>
        </w:rPr>
        <w:t xml:space="preserve"> началу и др. (не менее 3 предложений);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lastRenderedPageBreak/>
        <w:t>—  ориентироваться в книге/учебнике по обложке, оглавлению, иллюстрациям;</w:t>
      </w:r>
    </w:p>
    <w:p w:rsidR="00872A95" w:rsidRP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—  выбирать книги для самостоятельного чт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ения по совету взрослого и с учетом </w:t>
      </w:r>
      <w:r w:rsidRPr="00872A95">
        <w:rPr>
          <w:rFonts w:ascii="Times New Roman" w:hAnsi="Times New Roman" w:cs="Times New Roman"/>
          <w:sz w:val="24"/>
          <w:szCs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872A95" w:rsidRDefault="00872A95" w:rsidP="00872A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95">
        <w:rPr>
          <w:rFonts w:ascii="Times New Roman" w:hAnsi="Times New Roman" w:cs="Times New Roman"/>
          <w:sz w:val="24"/>
          <w:szCs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872A95" w:rsidRPr="0072054B" w:rsidRDefault="00872A95" w:rsidP="00872A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72A95" w:rsidRPr="0072054B" w:rsidSect="0072054B">
          <w:pgSz w:w="11900" w:h="16840"/>
          <w:pgMar w:top="709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F6662E" w:rsidRPr="00106F07" w:rsidRDefault="00F6662E">
      <w:pPr>
        <w:autoSpaceDE w:val="0"/>
        <w:autoSpaceDN w:val="0"/>
        <w:spacing w:after="90" w:line="220" w:lineRule="exact"/>
        <w:rPr>
          <w:lang w:val="ru-RU"/>
        </w:rPr>
      </w:pPr>
    </w:p>
    <w:p w:rsidR="00F6662E" w:rsidRPr="00106F07" w:rsidRDefault="00F6662E">
      <w:pPr>
        <w:rPr>
          <w:lang w:val="ru-RU"/>
        </w:rPr>
        <w:sectPr w:rsidR="00F6662E" w:rsidRPr="00106F07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F6662E" w:rsidRPr="00106F07" w:rsidRDefault="00F6662E">
      <w:pPr>
        <w:autoSpaceDE w:val="0"/>
        <w:autoSpaceDN w:val="0"/>
        <w:spacing w:after="64" w:line="220" w:lineRule="exact"/>
        <w:rPr>
          <w:lang w:val="ru-RU"/>
        </w:rPr>
      </w:pPr>
    </w:p>
    <w:p w:rsidR="00F6662E" w:rsidRDefault="00831A5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28"/>
        <w:gridCol w:w="1104"/>
        <w:gridCol w:w="1142"/>
        <w:gridCol w:w="864"/>
        <w:gridCol w:w="6580"/>
        <w:gridCol w:w="1236"/>
        <w:gridCol w:w="1442"/>
      </w:tblGrid>
      <w:tr w:rsidR="00F6662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6662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Default="00F6662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Default="00F6662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Default="00F6662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Default="00F6662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Default="00F6662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Default="00F6662E"/>
        </w:tc>
      </w:tr>
      <w:tr w:rsidR="00F6662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F6662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6662E" w:rsidRPr="00DF371B" w:rsidTr="00B7464E">
        <w:trPr>
          <w:trHeight w:hRule="exact" w:val="42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  <w:r w:rsidR="007571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F57E9" w:rsidRDefault="00831A58" w:rsidP="000F57E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0F5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F57E9" w:rsidRDefault="003D75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D3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F5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F57E9" w:rsidRDefault="003D75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 w:rsidR="00D32E1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0F5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19F" w:rsidRPr="0088470D" w:rsidRDefault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75719F" w:rsidRPr="0075719F" w:rsidRDefault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571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26.10.2022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F6662E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28.10</w:t>
            </w:r>
            <w:r w:rsidR="00831A58" w:rsidRPr="007571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16.11.2022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18.11.2022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30.11.2022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20.12.2022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B7464E" w:rsidRDefault="00B7464E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21.12.2022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B7464E" w:rsidRDefault="00B7464E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27.12.2022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29.12.2022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B7464E" w:rsidRDefault="0075719F" w:rsidP="00B7464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02.02.2023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B7464E" w:rsidRDefault="00B7464E" w:rsidP="00B7464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06.02.2023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28.02.2023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B7464E" w:rsidRDefault="00B7464E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24.03.2023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B7464E" w:rsidRDefault="00B7464E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30.03.2023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B7464E" w:rsidRDefault="00B7464E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28.04.2023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7464E" w:rsidRDefault="00B7464E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10.05.2023</w:t>
            </w:r>
          </w:p>
          <w:p w:rsidR="00B7464E" w:rsidRDefault="00B7464E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75719F" w:rsidRPr="0075719F" w:rsidRDefault="0075719F" w:rsidP="0075719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последовательностью, анализ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</w:t>
            </w:r>
            <w:r w:rsidR="007571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 текста при его прослушивании.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5843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6662E"/>
        </w:tc>
      </w:tr>
      <w:tr w:rsidR="00F6662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F6662E" w:rsidRPr="00DF371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19F" w:rsidRPr="00DA6849" w:rsidRDefault="000A2778" w:rsidP="0088470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</w:t>
            </w:r>
            <w:r w:rsidR="0075719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  <w:r w:rsidR="00DA68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F6662E" w:rsidRPr="0088470D" w:rsidRDefault="000A2778" w:rsidP="00DA6849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5719F" w:rsidRPr="0075719F" w:rsidRDefault="0075719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обозначение слов полосками;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 Игра «Исправь ошибку в предложении» (корректировка предложений, содержащих смысловые и грамматические ошибки);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571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43282" w:rsidRDefault="0084328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43282" w:rsidRDefault="0084328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19F" w:rsidRPr="00DA6849" w:rsidRDefault="0075719F" w:rsidP="0088470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719F"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  <w:r w:rsidR="00DA68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5719F" w:rsidRPr="0088470D" w:rsidRDefault="0075719F" w:rsidP="00DA6849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719F">
              <w:rPr>
                <w:rFonts w:ascii="Times New Roman" w:hAnsi="Times New Roman" w:cs="Times New Roman"/>
                <w:sz w:val="16"/>
                <w:szCs w:val="16"/>
              </w:rPr>
              <w:t>06.09.2022</w:t>
            </w:r>
            <w:r w:rsidR="008847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F6662E" w:rsidRDefault="00F6662E" w:rsidP="0075719F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смысловые и грамматические ошибки);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6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5719F" w:rsidRDefault="007571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43282" w:rsidRDefault="00D32E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</w:t>
            </w:r>
            <w:r w:rsidR="008432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43282" w:rsidRDefault="00D32E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</w:t>
            </w:r>
            <w:r w:rsidR="008432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19F" w:rsidRPr="00DA6849" w:rsidRDefault="0075719F" w:rsidP="0088470D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5719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  <w:r w:rsidR="00DA68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F6662E" w:rsidRPr="0088470D" w:rsidRDefault="0075719F" w:rsidP="00DA6849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 w:rsidRPr="0075719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</w:tbl>
    <w:p w:rsidR="00F6662E" w:rsidRPr="00106F07" w:rsidRDefault="00F6662E">
      <w:pPr>
        <w:autoSpaceDE w:val="0"/>
        <w:autoSpaceDN w:val="0"/>
        <w:spacing w:after="0" w:line="14" w:lineRule="exact"/>
        <w:rPr>
          <w:lang w:val="ru-RU"/>
        </w:rPr>
      </w:pPr>
    </w:p>
    <w:p w:rsidR="00F6662E" w:rsidRPr="00106F07" w:rsidRDefault="00F6662E">
      <w:pPr>
        <w:rPr>
          <w:lang w:val="ru-RU"/>
        </w:rPr>
        <w:sectPr w:rsidR="00F6662E" w:rsidRPr="00106F07">
          <w:pgSz w:w="16840" w:h="11900"/>
          <w:pgMar w:top="282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62E" w:rsidRPr="00106F07" w:rsidRDefault="00F6662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28"/>
        <w:gridCol w:w="1104"/>
        <w:gridCol w:w="1142"/>
        <w:gridCol w:w="864"/>
        <w:gridCol w:w="6580"/>
        <w:gridCol w:w="1236"/>
        <w:gridCol w:w="1442"/>
      </w:tblGrid>
      <w:tr w:rsidR="00F6662E" w:rsidRPr="00DF371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8470D" w:rsidRDefault="0075719F" w:rsidP="000A2778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 w:rsidRPr="0075719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смысловые и грамматические ошибки);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>
        <w:trPr>
          <w:trHeight w:hRule="exact" w:val="34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5719F" w:rsidRDefault="007571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6662E"/>
        </w:tc>
      </w:tr>
      <w:tr w:rsidR="00F6662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F6662E" w:rsidRPr="00DF371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D0D06" w:rsidRDefault="009D0D0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D0D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D0D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D06" w:rsidRPr="009D0D06" w:rsidRDefault="00831A58" w:rsidP="009D0D0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D0D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9D0D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9D0D06" w:rsidRPr="009D0D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.09.2022</w:t>
            </w:r>
            <w:r w:rsidR="009D0D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9D0D06" w:rsidRPr="009D0D06" w:rsidRDefault="009D0D06" w:rsidP="009D0D06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16</w:t>
            </w:r>
            <w:r w:rsidRPr="009D0D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.09.2022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662E" w:rsidRPr="009D0D06" w:rsidRDefault="009D0D06" w:rsidP="009D0D0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D0D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Рассказ учителя о важности двух видов чтения: орфографического и орфоэпического, о целях этих двух видов чтения;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27F6C" w:rsidRDefault="00927F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27F6C" w:rsidRDefault="00927F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27F6C" w:rsidRDefault="00927F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27F6C" w:rsidP="00927F6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</w:p>
          <w:p w:rsidR="00927F6C" w:rsidRPr="00927F6C" w:rsidRDefault="00927F6C" w:rsidP="00927F6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27.09.2022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предметы;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A6849" w:rsidRDefault="00DA68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A6849" w:rsidRDefault="00A83B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A6849" w:rsidRDefault="00A83B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A6849" w:rsidRDefault="00DA6849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 w:rsidRPr="00DA68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09.2022- 04.</w:t>
            </w:r>
            <w:r w:rsidR="00831A58" w:rsidRPr="00DA68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DA68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DA68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DA68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A6849" w:rsidRDefault="00DA684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- 10.10.2022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пропущенные в предложении слова, ориентируясь на смысл предложения; Упражнение: соотносить прочитанные предложения с нужным рисунком, который передаёт содержание предложения;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6D1851" w:rsidRDefault="006D185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11.10.2022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</w:tbl>
    <w:p w:rsidR="00F6662E" w:rsidRPr="00106F07" w:rsidRDefault="00F6662E">
      <w:pPr>
        <w:autoSpaceDE w:val="0"/>
        <w:autoSpaceDN w:val="0"/>
        <w:spacing w:after="0" w:line="14" w:lineRule="exact"/>
        <w:rPr>
          <w:lang w:val="ru-RU"/>
        </w:rPr>
      </w:pPr>
    </w:p>
    <w:p w:rsidR="00F6662E" w:rsidRPr="00106F07" w:rsidRDefault="00F6662E">
      <w:pPr>
        <w:rPr>
          <w:lang w:val="ru-RU"/>
        </w:rPr>
        <w:sectPr w:rsidR="00F6662E" w:rsidRPr="00106F07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62E" w:rsidRPr="00106F07" w:rsidRDefault="00F6662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28"/>
        <w:gridCol w:w="1104"/>
        <w:gridCol w:w="1142"/>
        <w:gridCol w:w="864"/>
        <w:gridCol w:w="6580"/>
        <w:gridCol w:w="1236"/>
        <w:gridCol w:w="1442"/>
      </w:tblGrid>
      <w:tr w:rsidR="00F6662E" w:rsidRPr="00DF371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E50E9" w:rsidRDefault="007E50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E50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E50E9" w:rsidRDefault="007E50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8470D" w:rsidRDefault="007E50E9" w:rsidP="007E50E9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12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- 17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16A41" w:rsidRDefault="00C16A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6504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16A41" w:rsidRDefault="00C16A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04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8470D" w:rsidRDefault="00C16A41" w:rsidP="00C16A4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18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 w:rsidR="008847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х— ж, ш — т, в — д и т. 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8470D" w:rsidRDefault="008847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8847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8470D" w:rsidRDefault="008847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8470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25.10.2022,  </w:t>
            </w:r>
          </w:p>
          <w:p w:rsidR="0088470D" w:rsidRDefault="0088470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27.10.2022,</w:t>
            </w:r>
          </w:p>
          <w:p w:rsidR="0088470D" w:rsidRPr="0088470D" w:rsidRDefault="0088470D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07.11.2022.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Игровое упражнение «Повтори фрагмент алфавита»;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3475C1" w:rsidRDefault="003475C1" w:rsidP="003475C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7" w:lineRule="auto"/>
              <w:ind w:left="72" w:right="37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слов по слогам;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"Собери слово";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 со слоговыми схемами.;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AC19D9" w:rsidRDefault="00AC19D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AC19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AC19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D25C1" w:rsidRDefault="00A06DD7" w:rsidP="00AC19D9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</w:t>
            </w:r>
            <w:r w:rsidR="00AC19D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 w:rsidR="00AC19D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AC19D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 w:rsidR="00AC19D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 w:rsidR="009D25C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Чтение открытых и закрытых слогов;;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твёрдости и мягкости согласных по букве гласного звука в слогах-слияниях.;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гласного звука и указание на твёрдость или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D25C1" w:rsidRDefault="009D25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D25C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D25C1" w:rsidRDefault="009D25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25C1" w:rsidRDefault="009D25C1" w:rsidP="009D25C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F6662E" w:rsidRPr="009D25C1" w:rsidRDefault="009D25C1" w:rsidP="009D25C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-29.11.2022.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106F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6572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5670D" w:rsidRDefault="00D567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5670D" w:rsidRDefault="006572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5670D" w:rsidRDefault="00D5670D" w:rsidP="00D5670D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01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6572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 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</w:tbl>
    <w:p w:rsidR="00F6662E" w:rsidRPr="00106F07" w:rsidRDefault="00F6662E">
      <w:pPr>
        <w:autoSpaceDE w:val="0"/>
        <w:autoSpaceDN w:val="0"/>
        <w:spacing w:after="0" w:line="14" w:lineRule="exact"/>
        <w:rPr>
          <w:lang w:val="ru-RU"/>
        </w:rPr>
      </w:pPr>
    </w:p>
    <w:p w:rsidR="00F6662E" w:rsidRPr="00106F07" w:rsidRDefault="00F6662E">
      <w:pPr>
        <w:rPr>
          <w:lang w:val="ru-RU"/>
        </w:rPr>
        <w:sectPr w:rsidR="00F6662E" w:rsidRPr="00106F07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62E" w:rsidRPr="00106F07" w:rsidRDefault="00F6662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28"/>
        <w:gridCol w:w="1104"/>
        <w:gridCol w:w="1142"/>
        <w:gridCol w:w="864"/>
        <w:gridCol w:w="6580"/>
        <w:gridCol w:w="1236"/>
        <w:gridCol w:w="1442"/>
      </w:tblGrid>
      <w:tr w:rsidR="00F6662E" w:rsidRPr="00DF371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908D0" w:rsidRDefault="008908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908D0" w:rsidRDefault="008908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908D0" w:rsidRDefault="008908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8D0" w:rsidRDefault="008908D0" w:rsidP="008908D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</w:p>
          <w:p w:rsidR="00F6662E" w:rsidRPr="00813343" w:rsidRDefault="008908D0" w:rsidP="008908D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  <w:r w:rsidR="00813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«Зачем нам нужны буквы ь и ъ?», объяснение в ходе диалога функции букв ь и ъ;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106F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106F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2D0265" w:rsidRDefault="002D02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2D0265" w:rsidRDefault="002D02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D026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26.12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2D0265" w:rsidRPr="002D0265" w:rsidRDefault="00025566" w:rsidP="002D0265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2D02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28.12.2022</w:t>
            </w:r>
            <w:r w:rsidR="00813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«Зачем нам нужны буквы ь и ъ?», объяснение в ходе диалога функции букв ь и ъ;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использование ь и ъ в словах при чтении и написании.;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 w:rsidRPr="00DF371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  <w:r w:rsidR="00025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25566" w:rsidRDefault="000255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25566" w:rsidRDefault="000255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25566" w:rsidRDefault="000255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25566" w:rsidRDefault="00025566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18.01.2023-31.01.2023</w:t>
            </w:r>
            <w:r w:rsidR="008133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дифференцировать буквы, обозначающие близкие по 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х— ж, ш — т, в — д и т. д.);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«Повтори алфавит»;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Азбука. 1 класс.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В.Г.Горецкого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В.А.Кирюшкина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Л.А.Виноградской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F6662E">
        <w:trPr>
          <w:trHeight w:hRule="exact" w:val="348"/>
        </w:trPr>
        <w:tc>
          <w:tcPr>
            <w:tcW w:w="26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2431B0" w:rsidRDefault="002431B0" w:rsidP="007B0EC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82</w:t>
            </w:r>
          </w:p>
        </w:tc>
        <w:tc>
          <w:tcPr>
            <w:tcW w:w="1236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6662E"/>
        </w:tc>
      </w:tr>
      <w:tr w:rsidR="00F6662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F6662E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 w:right="364"/>
              <w:jc w:val="both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  <w:r w:rsidR="007652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D1C03" w:rsidRDefault="00FF30C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3B37C6" w:rsidRDefault="003B37C6" w:rsidP="00CD1C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220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220606" w:rsidRDefault="00A35B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220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1C03" w:rsidRDefault="00CD1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CD1C03" w:rsidRDefault="00FF30CA" w:rsidP="00CD1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22</w:t>
            </w:r>
            <w:r w:rsidR="00CD1C0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 w:rsidR="00CD1C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220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="00CD1C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.04.2023</w:t>
            </w:r>
            <w:r w:rsidR="003B37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3B37C6" w:rsidRPr="00CD1C03" w:rsidRDefault="003B37C6" w:rsidP="00CD1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10.04.2023.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54" w:lineRule="auto"/>
              <w:ind w:left="72"/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чтения учителем фольклорных произведений (на примере русских народных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сказок:«Кот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петух и лиса», «Кот и лиса», «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К. И. Чуковский «Путаница», «Айболит», «Муха-Цокотуха», С Я Маршак «Тихая сказка», В. Г.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народных (фольклорных) и литературных (авторских) сказок. Например, русские народные сказки: «Лиса и рак», «Лисица и тетерев», «Журавль и цапля», «Волк и семеро козлят», «Лиса и заяц», татарская народная сказка «Два лентяя», ингушская народная сказка «Заяц и черепаха», литературные (авторские) сказки: К. Д. Ушинский «Петух и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собака»,«Лиса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козёл», В. Г.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«Кораблик», В. В. Бианки «Лис и Мышонок», Е. И.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Чарушин«Теремок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А. С. Пушкин «Сказка о царе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отрывок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(не менее 4 произведений по выбору);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Литературное чтение.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Аудиоприложение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учебнику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 Л. Ф., Горецкого В. Г.,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Головановой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 В.</w:t>
            </w:r>
          </w:p>
          <w:p w:rsidR="00F6662E" w:rsidRDefault="00831A5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F6662E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  <w:r w:rsidR="007652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32E1F" w:rsidRDefault="00D32E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32E1F" w:rsidRDefault="00F635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32E1F" w:rsidRDefault="00F635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2E1F" w:rsidRDefault="00D32E1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F6662E" w:rsidRPr="00D32E1F" w:rsidRDefault="00D32E1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07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-27.02.2023.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 w:right="86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по ролям диалогов героев;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рассказа о герое по предложенному алгоритму;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Литературное чтение.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Аудиоприложение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учебнику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 Л. Ф., Горецкого В. Г.,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Головановой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 В.</w:t>
            </w:r>
          </w:p>
          <w:p w:rsidR="00F6662E" w:rsidRDefault="00831A5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</w:tbl>
    <w:p w:rsidR="00F6662E" w:rsidRDefault="00F6662E">
      <w:pPr>
        <w:autoSpaceDE w:val="0"/>
        <w:autoSpaceDN w:val="0"/>
        <w:spacing w:after="0" w:line="14" w:lineRule="exact"/>
      </w:pPr>
    </w:p>
    <w:p w:rsidR="00F6662E" w:rsidRDefault="00F6662E">
      <w:pPr>
        <w:sectPr w:rsidR="00F6662E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62E" w:rsidRDefault="00F6662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28"/>
        <w:gridCol w:w="1104"/>
        <w:gridCol w:w="1142"/>
        <w:gridCol w:w="864"/>
        <w:gridCol w:w="6580"/>
        <w:gridCol w:w="1236"/>
        <w:gridCol w:w="1442"/>
      </w:tblGrid>
      <w:tr w:rsidR="00F6662E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652EA" w:rsidRDefault="00831A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  <w:r w:rsidR="007652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543EB8" w:rsidRDefault="00543E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543E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7BB5" w:rsidRDefault="00C47BB5" w:rsidP="003B37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3B37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  <w:r w:rsidR="003B37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F6662E" w:rsidRDefault="00831A58" w:rsidP="0064053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6405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6405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 w:rsidR="006405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64053C" w:rsidRPr="0064053C" w:rsidRDefault="0064053C" w:rsidP="0064053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11.04.2023-18.04.2023.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 на одну тему разных авторов: А. Н. Майков «Ласточка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примчалась…», А. Н. Плещеев «Весна» (отрывок), «Травка зеленеет…», С. Д.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Дрожжин«Пройдёт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зима холодная…», С. А. Есенин «Черёмуха», И. З. Суриков «Лето», «Зима», Т. М. Белозёров «Подснежники», С. Я. Маршак «Апрель», И. П.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«Ручей», «Весна», И. С.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Соколов-Микитов «Русский лес»;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репродукций картин и характеристика зрительных образов, переданных в художественном произведении. Например, И. Э. Грабарь «Март», «Иней. Восход солнца», А.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Рылов «Цветистый луг», И. И. Шишкин «Рожь», В. Д. Поленов «Золотая осень», И. И.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Левитан «Осень» и др.;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по теме «Произведения о родной природе» с учётом рекомендованного списка;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Литературное чтение.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Аудиоприложение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учебнику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 Л. Ф., Горецкого В. Г.,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Головановой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 В.</w:t>
            </w:r>
          </w:p>
          <w:p w:rsidR="00F6662E" w:rsidRDefault="00831A5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F6662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малые фольклорные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жанры</w:t>
            </w:r>
            <w:r w:rsidR="007652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A35BA7" w:rsidRDefault="00A35B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A35BA7" w:rsidP="00A35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A35BA7" w:rsidRDefault="00A35B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A35BA7" w:rsidRDefault="00A35BA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A35B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831A58" w:rsidRPr="00A35B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- 2</w:t>
            </w:r>
            <w:r w:rsidR="00831A58" w:rsidRPr="00A35B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1.03.2023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произведений);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Драматизация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«Вспомни и назови»: определение жанров прослушанных и прочитанных произведений: потешка, загадка, сказка, рассказ, стихотворение;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Литературное чтение.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Аудиоприложение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учебнику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 Л. Ф., Горецкого В. Г.,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Головановой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 В.</w:t>
            </w:r>
          </w:p>
          <w:p w:rsidR="00F6662E" w:rsidRDefault="00831A5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F6662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  <w:r w:rsidR="007652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3D7587" w:rsidRDefault="007B7F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3D7587" w:rsidRDefault="003D75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3D7587" w:rsidRDefault="007B7F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3D758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3D7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3D758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 w:rsidR="003D7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7B7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="003D758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  <w:r w:rsidR="007B7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7B7F70" w:rsidRDefault="007B7F70" w:rsidP="003D758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25.05.2023.</w:t>
            </w:r>
          </w:p>
          <w:p w:rsidR="007B7F70" w:rsidRPr="003D7587" w:rsidRDefault="007B7F70" w:rsidP="003D758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характеристика героев;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к справочной литературе для расширения своих знаний и получения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дополнительной информации о животных;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рисунков; Интерпретация произведения в творческой деятельности: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отдельных эпизодов, отрывков из произведений о животных;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Литературное чтение.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Аудиоприложение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учебнику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 Л. Ф., Горецкого В. Г.,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Головановой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 В.</w:t>
            </w:r>
          </w:p>
          <w:p w:rsidR="00F6662E" w:rsidRDefault="00831A5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F6662E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652EA" w:rsidRDefault="00831A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маме</w:t>
            </w:r>
            <w:proofErr w:type="spellEnd"/>
            <w:r w:rsidR="007652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3D7587" w:rsidRDefault="003D75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3D7587" w:rsidRDefault="003D75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5C49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-07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Маршака «Радуга» (по выбору не менее одного автора);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книг, выбранных по теме «О Родине, о семье» с учётом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рекомендованного списка, представление (рассказ) о прочитанном произведении по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предложенному алгоритму;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Литературное чтение.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Аудиоприложение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учебнику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 Л. Ф., Горецкого В. Г.,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Головановой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 В.</w:t>
            </w:r>
          </w:p>
          <w:p w:rsidR="00F6662E" w:rsidRDefault="00831A5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</w:tbl>
    <w:p w:rsidR="00F6662E" w:rsidRDefault="00F6662E">
      <w:pPr>
        <w:autoSpaceDE w:val="0"/>
        <w:autoSpaceDN w:val="0"/>
        <w:spacing w:after="0" w:line="14" w:lineRule="exact"/>
      </w:pPr>
    </w:p>
    <w:p w:rsidR="00F6662E" w:rsidRDefault="00F6662E">
      <w:pPr>
        <w:sectPr w:rsidR="00F6662E">
          <w:pgSz w:w="16840" w:h="11900"/>
          <w:pgMar w:top="284" w:right="640" w:bottom="12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62E" w:rsidRDefault="00F6662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38"/>
        <w:gridCol w:w="528"/>
        <w:gridCol w:w="1104"/>
        <w:gridCol w:w="1142"/>
        <w:gridCol w:w="864"/>
        <w:gridCol w:w="6580"/>
        <w:gridCol w:w="1236"/>
        <w:gridCol w:w="1442"/>
      </w:tblGrid>
      <w:tr w:rsidR="00F6662E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  <w:r w:rsidR="007652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90E7D" w:rsidRDefault="007652E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D90E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652EA" w:rsidRDefault="007652EA" w:rsidP="00D90E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90E7D" w:rsidRDefault="00D90E7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Литературное чтение.</w:t>
            </w:r>
          </w:p>
          <w:p w:rsidR="00F6662E" w:rsidRPr="00106F07" w:rsidRDefault="00831A5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Аудиоприложение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учебнику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 Л. Ф., Горецкого В. Г.,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Головановой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 В.</w:t>
            </w:r>
          </w:p>
          <w:p w:rsidR="00F6662E" w:rsidRDefault="00831A5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F6662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  <w:r w:rsidR="007652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652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</w:t>
            </w:r>
            <w:r w:rsidR="00831A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определённой теме;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беседе: обсуждение важности чтения для развития и обучения, использование изученных понятий в диалоге;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Практическая работа;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Литературное чтение.</w:t>
            </w:r>
          </w:p>
          <w:p w:rsidR="00F6662E" w:rsidRPr="00106F07" w:rsidRDefault="00831A58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Аудиоприложение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учебнику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Климановой Л. Ф., Горецкого В. Г.,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Головановой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 В.</w:t>
            </w:r>
          </w:p>
          <w:p w:rsidR="00F6662E" w:rsidRDefault="00831A5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F6662E">
        <w:trPr>
          <w:trHeight w:hRule="exact" w:val="350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C0640" w:rsidRDefault="00CC06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6662E"/>
        </w:tc>
      </w:tr>
      <w:tr w:rsidR="00F6662E">
        <w:trPr>
          <w:trHeight w:hRule="exact" w:val="348"/>
        </w:trPr>
        <w:tc>
          <w:tcPr>
            <w:tcW w:w="26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E7F7F" w:rsidRDefault="009E7F7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236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6662E"/>
        </w:tc>
      </w:tr>
      <w:tr w:rsidR="00F6662E">
        <w:trPr>
          <w:trHeight w:hRule="exact" w:val="520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E7F7F" w:rsidRDefault="00831A58" w:rsidP="009E7F7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9E7F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C7826" w:rsidRDefault="00831A58" w:rsidP="008C7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8C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AB46F3" w:rsidRDefault="00831A58" w:rsidP="00AB46F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AB46F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48.5</w:t>
            </w:r>
          </w:p>
        </w:tc>
        <w:tc>
          <w:tcPr>
            <w:tcW w:w="10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6662E"/>
        </w:tc>
      </w:tr>
    </w:tbl>
    <w:p w:rsidR="00F6662E" w:rsidRDefault="00F6662E">
      <w:pPr>
        <w:autoSpaceDE w:val="0"/>
        <w:autoSpaceDN w:val="0"/>
        <w:spacing w:after="0" w:line="14" w:lineRule="exact"/>
      </w:pPr>
    </w:p>
    <w:p w:rsidR="00F6662E" w:rsidRDefault="00F6662E">
      <w:pPr>
        <w:sectPr w:rsidR="00F6662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62E" w:rsidRDefault="00F6662E">
      <w:pPr>
        <w:autoSpaceDE w:val="0"/>
        <w:autoSpaceDN w:val="0"/>
        <w:spacing w:after="78" w:line="220" w:lineRule="exact"/>
      </w:pPr>
    </w:p>
    <w:p w:rsidR="00F6662E" w:rsidRDefault="00831A58" w:rsidP="008E15EA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709"/>
        <w:gridCol w:w="1134"/>
        <w:gridCol w:w="851"/>
        <w:gridCol w:w="1134"/>
        <w:gridCol w:w="2188"/>
      </w:tblGrid>
      <w:tr w:rsidR="00F6662E" w:rsidRPr="00DF371B" w:rsidTr="0008674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F3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3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F6662E" w:rsidRPr="00DF371B" w:rsidTr="00086741">
        <w:trPr>
          <w:trHeight w:hRule="exact" w:val="118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Pr="00DF371B" w:rsidRDefault="00F6662E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Pr="00DF371B" w:rsidRDefault="00F6662E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Pr="00DF371B" w:rsidRDefault="00F6662E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E" w:rsidRPr="00DF371B" w:rsidRDefault="00F6662E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2E" w:rsidRPr="00DF371B" w:rsidTr="00086741">
        <w:trPr>
          <w:trHeight w:hRule="exact" w:val="9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Речь устная и письменная. Мир звуков и знаков. НРК (Как я провел лето).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Практическая работа;</w:t>
            </w:r>
          </w:p>
        </w:tc>
      </w:tr>
      <w:tr w:rsidR="00F6662E" w:rsidRPr="00DF371B" w:rsidTr="00086741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Практическая работа;</w:t>
            </w:r>
          </w:p>
        </w:tc>
      </w:tr>
      <w:tr w:rsidR="00F6662E" w:rsidRPr="00DF371B" w:rsidTr="00086741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</w:t>
            </w:r>
            <w:r w:rsidRPr="00DF371B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Практическая работа;</w:t>
            </w:r>
          </w:p>
        </w:tc>
      </w:tr>
      <w:tr w:rsidR="00F6662E" w:rsidRPr="00DF371B" w:rsidTr="00086741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</w:t>
            </w:r>
            <w:r w:rsidRPr="00DF371B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Практическая работа;</w:t>
            </w:r>
          </w:p>
        </w:tc>
      </w:tr>
      <w:tr w:rsidR="00F6662E" w:rsidRPr="00DF371B" w:rsidTr="00AC432C">
        <w:trPr>
          <w:trHeight w:hRule="exact" w:val="9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</w:t>
            </w:r>
            <w:r w:rsidRPr="00DF371B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Практическая работа;</w:t>
            </w:r>
          </w:p>
        </w:tc>
      </w:tr>
      <w:tr w:rsidR="00F6662E" w:rsidRPr="00DF371B" w:rsidTr="00086741">
        <w:trPr>
          <w:trHeight w:hRule="exact" w:val="15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</w:t>
            </w:r>
            <w:r w:rsidRPr="00DF371B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Самооценка с </w:t>
            </w: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</w:t>
            </w:r>
            <w:proofErr w:type="gram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Оценочного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8E15EA" w:rsidRPr="00DF371B" w:rsidTr="00086741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5EA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5EA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пройденного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5EA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5EA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5EA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5EA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5EA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 Тестирование;</w:t>
            </w:r>
          </w:p>
        </w:tc>
      </w:tr>
      <w:tr w:rsidR="00F6662E" w:rsidRPr="00DF371B" w:rsidTr="00086741">
        <w:trPr>
          <w:trHeight w:hRule="exact" w:val="9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DF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Практическая работа;</w:t>
            </w:r>
          </w:p>
        </w:tc>
      </w:tr>
      <w:tr w:rsidR="00F6662E" w:rsidRPr="00DF371B" w:rsidTr="00086741">
        <w:trPr>
          <w:trHeight w:hRule="exact" w:val="197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слова на слоги. </w:t>
            </w:r>
            <w:proofErr w:type="spellStart"/>
            <w:proofErr w:type="gram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DF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09.2022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Практическая </w:t>
            </w: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работа; </w:t>
            </w: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</w:t>
            </w:r>
            <w:proofErr w:type="gram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Оценочного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F6662E" w:rsidRPr="00DF371B" w:rsidTr="00086741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и согласные звуки. Слияние.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E15EA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Практическая работа;</w:t>
            </w:r>
          </w:p>
        </w:tc>
      </w:tr>
      <w:tr w:rsidR="00F6662E" w:rsidRPr="00DF371B" w:rsidTr="00086741">
        <w:trPr>
          <w:trHeight w:hRule="exact" w:val="10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0960B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и согласные звуки. Слияние.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0960B1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DF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371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Практическая работа;</w:t>
            </w:r>
          </w:p>
        </w:tc>
      </w:tr>
      <w:tr w:rsidR="000960B1" w:rsidRPr="00DF371B" w:rsidTr="00086741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60B1" w:rsidRPr="00DF371B" w:rsidRDefault="000960B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60B1" w:rsidRPr="00DF371B" w:rsidRDefault="000960B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Закрепление: </w:t>
            </w:r>
            <w:proofErr w:type="gramStart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 слогов</w:t>
            </w:r>
            <w:proofErr w:type="gramEnd"/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-слияний.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60B1" w:rsidRPr="00DF371B" w:rsidRDefault="001E7DE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60B1" w:rsidRPr="00DF371B" w:rsidRDefault="001E7DE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60B1" w:rsidRPr="00DF371B" w:rsidRDefault="001E7DE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60B1" w:rsidRPr="00DF371B" w:rsidRDefault="001E7DEE" w:rsidP="00BD42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60B1" w:rsidRPr="00DF371B" w:rsidRDefault="001E7DE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 Практическая работа;</w:t>
            </w:r>
          </w:p>
        </w:tc>
      </w:tr>
    </w:tbl>
    <w:p w:rsidR="00F6662E" w:rsidRPr="000960B1" w:rsidRDefault="00F6662E" w:rsidP="00BD42B2">
      <w:pPr>
        <w:spacing w:before="100" w:beforeAutospacing="1" w:after="100" w:afterAutospacing="1" w:line="240" w:lineRule="auto"/>
        <w:contextualSpacing/>
        <w:rPr>
          <w:lang w:val="ru-RU"/>
        </w:rPr>
        <w:sectPr w:rsidR="00F6662E" w:rsidRPr="000960B1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Pr="000960B1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3534"/>
        <w:gridCol w:w="851"/>
        <w:gridCol w:w="933"/>
        <w:gridCol w:w="1051"/>
        <w:gridCol w:w="1418"/>
        <w:gridCol w:w="2189"/>
      </w:tblGrid>
      <w:tr w:rsidR="00F6662E" w:rsidRPr="000960B1" w:rsidTr="00665B6A">
        <w:trPr>
          <w:trHeight w:hRule="exact"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960B1" w:rsidRDefault="000960B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алфавитом. Обозначение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960B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0960B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960B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0960B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960B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0960B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960B1" w:rsidRDefault="004B067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960B1">
              <w:rPr>
                <w:lang w:val="ru-RU"/>
              </w:rPr>
              <w:t>.</w:t>
            </w:r>
            <w:r w:rsidR="000960B1" w:rsidRPr="000960B1">
              <w:rPr>
                <w:lang w:val="ru-RU"/>
              </w:rPr>
              <w:t xml:space="preserve"> 09.2022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960B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0960B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665B6A">
        <w:trPr>
          <w:trHeight w:hRule="exact" w:val="1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960B1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буквы А, а,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гласный звук [а]; скороговорки, считалки, небылицы.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15D55" w:rsidRDefault="004B067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15D55">
              <w:rPr>
                <w:lang w:val="ru-RU"/>
              </w:rPr>
              <w:t>.09.2022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буквы О, о,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обозначающие гласный звук [о].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15D55" w:rsidRDefault="00C15D5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675">
              <w:rPr>
                <w:lang w:val="ru-RU"/>
              </w:rPr>
              <w:t>1</w:t>
            </w:r>
            <w:r>
              <w:rPr>
                <w:lang w:val="ru-RU"/>
              </w:rPr>
              <w:t>.09.2022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9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5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буквы И, и 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гласный звук [и].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15D55" w:rsidRDefault="00C15D5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675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>
              <w:t xml:space="preserve"> </w:t>
            </w:r>
            <w:r w:rsidRPr="00C15D55">
              <w:rPr>
                <w:lang w:val="ru-RU"/>
              </w:rPr>
              <w:t>09.2022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Гласная буква ы,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обозначающая гласный звук [ы].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15D55" w:rsidRDefault="00C15D5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675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>
              <w:t xml:space="preserve"> </w:t>
            </w:r>
            <w:r w:rsidRPr="00C15D55">
              <w:rPr>
                <w:lang w:val="ru-RU"/>
              </w:rPr>
              <w:t>09.2022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буквы У, у 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гласный звук [у].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15D55" w:rsidRDefault="00C15D5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675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  <w:r>
              <w:t xml:space="preserve"> </w:t>
            </w:r>
            <w:r w:rsidRPr="00C15D55">
              <w:rPr>
                <w:lang w:val="ru-RU"/>
              </w:rPr>
              <w:t>09.2022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C15D55" w:rsidRPr="00656597" w:rsidTr="00665B6A">
        <w:trPr>
          <w:trHeight w:hRule="exact" w:val="1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5D55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5D55" w:rsidRPr="00106F07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пройденного.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5D55" w:rsidRPr="00C15D55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5D55" w:rsidRPr="00C15D55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5D55" w:rsidRPr="00C15D55" w:rsidRDefault="00C15D5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5D55" w:rsidRDefault="00656597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675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  <w:r>
              <w:t xml:space="preserve"> </w:t>
            </w:r>
            <w:r w:rsidRPr="00656597">
              <w:rPr>
                <w:lang w:val="ru-RU"/>
              </w:rPr>
              <w:t>09.2022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597" w:rsidRPr="00656597" w:rsidRDefault="0065659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5659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</w:p>
          <w:p w:rsidR="00656597" w:rsidRPr="00656597" w:rsidRDefault="0065659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5659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</w:p>
          <w:p w:rsidR="00656597" w:rsidRPr="00656597" w:rsidRDefault="0065659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5659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</w:p>
          <w:p w:rsidR="00656597" w:rsidRPr="00656597" w:rsidRDefault="0065659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5659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659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</w:p>
          <w:p w:rsidR="00C15D55" w:rsidRPr="00656597" w:rsidRDefault="0065659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5659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6662E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656597" w:rsidRDefault="00DF73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Н, н,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[н], [н’].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F7305" w:rsidRDefault="00DF730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675">
              <w:rPr>
                <w:lang w:val="ru-RU"/>
              </w:rPr>
              <w:t>8</w:t>
            </w:r>
            <w:r>
              <w:rPr>
                <w:lang w:val="ru-RU"/>
              </w:rPr>
              <w:t>.09.2022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DF7305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305" w:rsidRDefault="00DF73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305" w:rsidRPr="00DF7305" w:rsidRDefault="00DF73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F73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слогов, слов и </w:t>
            </w:r>
          </w:p>
          <w:p w:rsidR="00DF7305" w:rsidRPr="00106F07" w:rsidRDefault="00DF73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F73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Н, 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305" w:rsidRPr="00DF7305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305" w:rsidRPr="00DF7305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305" w:rsidRPr="00DF7305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305" w:rsidRDefault="00DF730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675">
              <w:rPr>
                <w:lang w:val="ru-RU"/>
              </w:rPr>
              <w:t>9</w:t>
            </w:r>
            <w:r>
              <w:rPr>
                <w:lang w:val="ru-RU"/>
              </w:rPr>
              <w:t>.09.2022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7305" w:rsidRDefault="00DF73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730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DF730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F7305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DF7305"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18562A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06F07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буквы С,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[с], [с’].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4B067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18562A">
              <w:rPr>
                <w:lang w:val="ru-RU"/>
              </w:rPr>
              <w:t>.09.2022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18562A" w:rsidRPr="0018562A" w:rsidTr="00AC432C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856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слогов, слов и </w:t>
            </w:r>
          </w:p>
          <w:p w:rsidR="0018562A" w:rsidRPr="00106F07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856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С, 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586B42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03.10</w:t>
            </w:r>
            <w:r w:rsidR="0018562A">
              <w:rPr>
                <w:lang w:val="ru-RU"/>
              </w:rPr>
              <w:t>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856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18562A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8562A"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06F07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К, к,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[к], [к’].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86B42">
              <w:rPr>
                <w:lang w:val="ru-RU"/>
              </w:rPr>
              <w:t>4</w:t>
            </w:r>
            <w:r>
              <w:rPr>
                <w:lang w:val="ru-RU"/>
              </w:rPr>
              <w:t>.10.2022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18562A" w:rsidRPr="0018562A" w:rsidTr="00AC432C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856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слогов, слов и </w:t>
            </w:r>
          </w:p>
          <w:p w:rsidR="0018562A" w:rsidRPr="00106F07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К, к</w:t>
            </w:r>
            <w:r w:rsidRPr="001856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86B42">
              <w:rPr>
                <w:lang w:val="ru-RU"/>
              </w:rPr>
              <w:t>5</w:t>
            </w:r>
            <w:r>
              <w:rPr>
                <w:lang w:val="ru-RU"/>
              </w:rPr>
              <w:t>.10.2022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856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18562A" w:rsidTr="00BD42B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8562A" w:rsidRDefault="00C66FE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5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06F07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Т, т,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[т], [т’].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C66FE7" w:rsidRDefault="00C66FE7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86B42">
              <w:rPr>
                <w:lang w:val="ru-RU"/>
              </w:rPr>
              <w:t>6</w:t>
            </w:r>
            <w:r>
              <w:rPr>
                <w:lang w:val="ru-RU"/>
              </w:rPr>
              <w:t>.10.2022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18562A" w:rsidRPr="00DF371B" w:rsidTr="00665B6A">
        <w:trPr>
          <w:trHeight w:hRule="exact" w:val="2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C66FE7" w:rsidRDefault="00C66FE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FE7">
              <w:rPr>
                <w:rFonts w:ascii="Times New Roman" w:hAnsi="Times New Roman" w:cs="Times New Roman"/>
                <w:lang w:val="ru-RU"/>
              </w:rPr>
              <w:lastRenderedPageBreak/>
              <w:t>27.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06F07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слогов, слов 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Т, 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C66FE7" w:rsidRDefault="00C66FE7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86B42">
              <w:rPr>
                <w:lang w:val="ru-RU"/>
              </w:rPr>
              <w:t>7</w:t>
            </w:r>
            <w:r>
              <w:rPr>
                <w:lang w:val="ru-RU"/>
              </w:rPr>
              <w:t>.10.2022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06F07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="00C66F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562A" w:rsidTr="00BD42B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C66FE7" w:rsidRDefault="00C66FE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FE7"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06F07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Л, л,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[л], [л’].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Pr="00155262" w:rsidRDefault="00586B42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55262">
              <w:rPr>
                <w:lang w:val="ru-RU"/>
              </w:rPr>
              <w:t>0.10.2022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62A" w:rsidRDefault="001856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</w:tbl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p w:rsidR="00F6662E" w:rsidRDefault="00F6662E" w:rsidP="00BD42B2">
      <w:pPr>
        <w:spacing w:before="100" w:beforeAutospacing="1" w:after="100" w:afterAutospacing="1" w:line="240" w:lineRule="auto"/>
        <w:contextualSpacing/>
        <w:sectPr w:rsidR="00F6662E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3818"/>
        <w:gridCol w:w="1134"/>
        <w:gridCol w:w="992"/>
        <w:gridCol w:w="1042"/>
        <w:gridCol w:w="1164"/>
        <w:gridCol w:w="1826"/>
      </w:tblGrid>
      <w:tr w:rsidR="00F6662E" w:rsidTr="00AC432C">
        <w:trPr>
          <w:trHeight w:hRule="exact" w:val="10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15526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15526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Л,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155262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6B42">
              <w:rPr>
                <w:lang w:val="ru-RU"/>
              </w:rPr>
              <w:t>1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15526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55262">
              <w:rPr>
                <w:rFonts w:ascii="Times New Roman" w:hAnsi="Times New Roman" w:cs="Times New Roman"/>
                <w:lang w:val="ru-RU"/>
              </w:rPr>
              <w:t>30.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Р, р,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[р], [р’].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155262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6B42">
              <w:rPr>
                <w:lang w:val="ru-RU"/>
              </w:rPr>
              <w:t>2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155262" w:rsidRPr="00155262" w:rsidTr="00AC432C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262" w:rsidRPr="00155262" w:rsidRDefault="0015526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55262">
              <w:rPr>
                <w:rFonts w:ascii="Times New Roman" w:hAnsi="Times New Roman" w:cs="Times New Roman"/>
                <w:lang w:val="ru-RU"/>
              </w:rPr>
              <w:t xml:space="preserve">31.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262" w:rsidRPr="00155262" w:rsidRDefault="0015526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552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и </w:t>
            </w:r>
          </w:p>
          <w:p w:rsidR="00155262" w:rsidRPr="00106F07" w:rsidRDefault="0015526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552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Р,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262" w:rsidRPr="00155262" w:rsidRDefault="0015526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262" w:rsidRPr="00155262" w:rsidRDefault="0015526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262" w:rsidRPr="00155262" w:rsidRDefault="0015526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262" w:rsidRDefault="00155262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6B42">
              <w:rPr>
                <w:lang w:val="ru-RU"/>
              </w:rPr>
              <w:t>3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262" w:rsidRPr="00155262" w:rsidRDefault="0015526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552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RPr="00155262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45291E" w:rsidRDefault="0045291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5291E">
              <w:rPr>
                <w:rFonts w:ascii="Times New Roman" w:hAnsi="Times New Roman" w:cs="Times New Roman"/>
                <w:lang w:val="ru-RU"/>
              </w:rPr>
              <w:t>32.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В, в,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[в], [в’].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552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552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552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16307B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6B42">
              <w:rPr>
                <w:lang w:val="ru-RU"/>
              </w:rPr>
              <w:t>4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552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96F89" w:rsidRPr="00155262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45291E" w:rsidRDefault="00F96F8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F96F89" w:rsidRDefault="00F96F8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96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и </w:t>
            </w:r>
          </w:p>
          <w:p w:rsidR="00F96F89" w:rsidRPr="00106F07" w:rsidRDefault="00F96F8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96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В,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155262" w:rsidRDefault="00F96F8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155262" w:rsidRDefault="00F96F8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155262" w:rsidRDefault="00F96F8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Default="00F96F89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6B42">
              <w:rPr>
                <w:lang w:val="ru-RU"/>
              </w:rPr>
              <w:t>7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155262" w:rsidRDefault="00F96F8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96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96F89" w:rsidRPr="00DF371B" w:rsidTr="00AC432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45291E" w:rsidRDefault="00F96F8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106F07" w:rsidRDefault="00F96F8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155262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155262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Pr="00155262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F89" w:rsidRDefault="0077481D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6B42">
              <w:rPr>
                <w:lang w:val="ru-RU"/>
              </w:rPr>
              <w:t>8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481D" w:rsidRPr="0077481D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</w:p>
          <w:p w:rsidR="0077481D" w:rsidRPr="0077481D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</w:p>
          <w:p w:rsidR="0077481D" w:rsidRPr="0077481D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proofErr w:type="gramStart"/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96F89" w:rsidRPr="00155262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6662E" w:rsidRPr="00F96F89" w:rsidTr="00AC432C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55262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Е – показатель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96F89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96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96F89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96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96F89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96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96F89" w:rsidRDefault="0077481D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6B42">
              <w:rPr>
                <w:lang w:val="ru-RU"/>
              </w:rPr>
              <w:t>9</w:t>
            </w:r>
            <w:r w:rsidRPr="0077481D"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96F89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96F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RPr="0077481D" w:rsidTr="00AC432C">
        <w:trPr>
          <w:trHeight w:hRule="exact" w:val="9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96F89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36.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буквы Е, е,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звук [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7481D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7481D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7481D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7481D" w:rsidRDefault="00586B42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7481D"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7481D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7481D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буквы  П, п, обозначающие согласные звуки [п], [п’].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E6A16" w:rsidRDefault="000E6A16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6B42">
              <w:rPr>
                <w:lang w:val="ru-RU"/>
              </w:rPr>
              <w:t>1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7481D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текстов с буквами П, п. Заглавная буква при написании имён, отчеств, фамилий.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0E6A16" w:rsidRDefault="000E6A16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6B42">
              <w:rPr>
                <w:lang w:val="ru-RU"/>
              </w:rPr>
              <w:t>4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буквы М, м, обозначающие согласные звуки [м], [м’].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93EE3" w:rsidRDefault="00586B42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793EE3"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RPr="00DF371B" w:rsidTr="00AC432C">
        <w:trPr>
          <w:trHeight w:hRule="exact" w:val="2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7481D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текстов с буквами М, 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93EE3" w:rsidRDefault="00793EE3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6B42">
              <w:rPr>
                <w:lang w:val="ru-RU"/>
              </w:rPr>
              <w:t>6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6662E" w:rsidTr="00BD42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93EE3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З, з,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[з], [з’].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A972B7" w:rsidRDefault="00A972B7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6B42">
              <w:rPr>
                <w:lang w:val="ru-RU"/>
              </w:rPr>
              <w:t>7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93EE3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42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текстов с буквами З, з. Пересказ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A972B7" w:rsidRDefault="00A972B7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6B42">
              <w:rPr>
                <w:lang w:val="ru-RU"/>
              </w:rPr>
              <w:t>8</w:t>
            </w:r>
            <w:r>
              <w:rPr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793E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буквы Б,</w:t>
            </w:r>
            <w:r w:rsidR="007748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[б], [б’].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A972B7" w:rsidRDefault="0000680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="00A972B7">
              <w:rPr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</w:tbl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p w:rsidR="00F6662E" w:rsidRDefault="00F6662E" w:rsidP="00BD42B2">
      <w:pPr>
        <w:spacing w:before="100" w:beforeAutospacing="1" w:after="100" w:afterAutospacing="1" w:line="240" w:lineRule="auto"/>
        <w:contextualSpacing/>
        <w:sectPr w:rsidR="00F6662E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6662E" w:rsidTr="00AC432C">
        <w:trPr>
          <w:trHeight w:hRule="exact" w:val="18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93EE3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Б, б,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обозначающие согласные звуки [б], [б’]. Различие понятий: форма слова,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родственные слова.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НРК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D6066" w:rsidRDefault="008D6066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8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D6066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буквы  Д, д, обозначающие согласные звуки [д], [д’].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D6066" w:rsidRDefault="00FB6F3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9</w:t>
            </w:r>
            <w:r>
              <w:rPr>
                <w:lang w:val="ru-RU"/>
              </w:rPr>
              <w:t>.11</w:t>
            </w:r>
            <w:r w:rsidR="008D6066">
              <w:rPr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RPr="00DF371B" w:rsidTr="00AC432C">
        <w:trPr>
          <w:trHeight w:hRule="exact" w:val="18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D6066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буквами Д, д. Закрепление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пройденного.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 в</w:t>
            </w:r>
            <w:r w:rsidR="008D60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школьную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библиотеку.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B6F35" w:rsidRDefault="0000680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B6F35"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B6F35" w:rsidRPr="00A03851" w:rsidTr="00AC432C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6F35" w:rsidRDefault="00FB6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6F35" w:rsidRPr="00106F07" w:rsidRDefault="00FB6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6F35" w:rsidRPr="00FB6F35" w:rsidRDefault="00FB6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6F35" w:rsidRPr="00FB6F35" w:rsidRDefault="00FB6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6F35" w:rsidRPr="00FB6F35" w:rsidRDefault="00FB6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6F35" w:rsidRDefault="0000680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B6F35"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6F35" w:rsidRPr="00106F07" w:rsidRDefault="00FB6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6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Тестирование;</w:t>
            </w:r>
          </w:p>
        </w:tc>
      </w:tr>
      <w:tr w:rsidR="00F6662E" w:rsidRPr="00FB6F35" w:rsidTr="00AC432C">
        <w:trPr>
          <w:trHeight w:hRule="exact" w:val="9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B6F35" w:rsidRDefault="00FB6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</w:t>
            </w:r>
            <w:r w:rsidR="00831A58" w:rsidRPr="00FB6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 Я, я, обозначающие звук [й’ а].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B6F35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B6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B6F35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B6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B6F35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B6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B6F35" w:rsidRDefault="00EE368F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4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B6F35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B6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B6F35" w:rsidRDefault="00FB6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</w:t>
            </w:r>
            <w:r w:rsidR="00831A58" w:rsidRPr="00FB6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я – показатель мягкости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E368F" w:rsidRDefault="00EE368F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5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1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B6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текстов;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материала. НРК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(Подготовка к зиме,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перелетные птицы).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B6163A" w:rsidRDefault="00B6163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6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6662E" w:rsidTr="00AC432C">
        <w:trPr>
          <w:trHeight w:hRule="exact"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Г, г,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обозначающие согласные звуки [г], [г’].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906459" w:rsidRDefault="00906459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7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906459" w:rsidTr="00AC432C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106F07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предложений, текстов с буквами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906459" w:rsidRDefault="00906459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8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906459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106F07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буквы Ч, ч, обозначающие [ч’].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906459" w:rsidRDefault="0000680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06459">
              <w:rPr>
                <w:lang w:val="ru-RU"/>
              </w:rPr>
              <w:t>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906459" w:rsidTr="00BD42B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106F07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[ч’]. Чтение слов,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 Ч, 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906459" w:rsidRDefault="00906459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2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</w:tbl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p w:rsidR="00F6662E" w:rsidRDefault="00F6662E" w:rsidP="00BD42B2">
      <w:pPr>
        <w:spacing w:before="100" w:beforeAutospacing="1" w:after="100" w:afterAutospacing="1" w:line="240" w:lineRule="auto"/>
        <w:contextualSpacing/>
        <w:sectPr w:rsidR="00F6662E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906459" w:rsidTr="00AC432C">
        <w:trPr>
          <w:trHeight w:hRule="exact" w:val="10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106F07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пройденного.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P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3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459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1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Буквами ь – показатель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звука.</w:t>
            </w:r>
          </w:p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НРК (Животные нашего Края-лось).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06459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4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0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 мягкий знак.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06459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5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0645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буквы Ш, ш, обозначающие твёрдый согласный звук [ш].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06804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28</w:t>
            </w:r>
            <w:r w:rsidR="00906459"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слов, предложений, текстов с буквами Ш, ш.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06459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9</w:t>
            </w:r>
            <w:r>
              <w:rPr>
                <w:lang w:val="ru-RU"/>
              </w:rPr>
              <w:t>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слов, текстов с изученными буквами.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Шутки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скороговорки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B87B2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B87B2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06804" w:rsidP="00BD42B2">
            <w:pPr>
              <w:spacing w:before="100" w:beforeAutospacing="1" w:after="100" w:afterAutospacing="1" w:line="240" w:lineRule="auto"/>
              <w:contextualSpacing/>
            </w:pPr>
            <w:r>
              <w:t>30</w:t>
            </w:r>
            <w:r w:rsidR="008A4655" w:rsidRPr="008A4655"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662E" w:rsidTr="00AC432C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буквы Ж, ж, обозначающие твёрдый согласный звук [ж].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A4655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1</w:t>
            </w:r>
            <w:r w:rsidR="00006804">
              <w:t>.12</w:t>
            </w:r>
            <w:r w:rsidRPr="008A4655"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слов, предложений буквами Ж, ж. </w:t>
            </w:r>
          </w:p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ши.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A4655" w:rsidRDefault="008A465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2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362F8F" w:rsidTr="00AC432C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8F" w:rsidRPr="00362F8F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8F" w:rsidRPr="00106F07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пройденного.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8F" w:rsidRPr="00362F8F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8F" w:rsidRPr="00362F8F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8F" w:rsidRPr="00362F8F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8F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5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8F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Ё, ё, обозначающие два звука [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6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слов, предложений буквами  Ё, ё. Буква ё –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показатель мягкости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звука.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7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Й, й,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мягкий звук [й’].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8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[й’], буква й.</w:t>
            </w:r>
          </w:p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9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Х, х,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 [х], [х’].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06804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12</w:t>
            </w:r>
            <w:r w:rsidR="00362F8F"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p w:rsidR="00F6662E" w:rsidRDefault="00F6662E" w:rsidP="00BD42B2">
      <w:pPr>
        <w:spacing w:before="100" w:beforeAutospacing="1" w:after="100" w:afterAutospacing="1" w:line="240" w:lineRule="auto"/>
        <w:contextualSpacing/>
        <w:sectPr w:rsidR="00F6662E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6662E" w:rsidTr="00AC432C">
        <w:trPr>
          <w:trHeight w:hRule="exact" w:val="10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слов, предложений и текстов буквами 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362F8F" w:rsidRDefault="0000680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62F8F"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обобщение изученного.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4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6662E" w:rsidTr="00AC432C">
        <w:trPr>
          <w:trHeight w:hRule="exact" w:val="1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Ю, ю - показатель мягкости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предшествующего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в слоге-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слиянии.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5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</w:t>
            </w:r>
            <w:r w:rsidR="00362F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предложений и текстов буквами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Ю, ю.</w:t>
            </w:r>
          </w:p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Ю – показатель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6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Ц, ц, обозначающие твёрдый согласный звук [ц].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9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предложений и текстов буквами Ц, ц.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06804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20</w:t>
            </w:r>
            <w:r w:rsidR="00362F8F"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Э, э, обозначающие гласный звук.</w:t>
            </w:r>
          </w:p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Выразительное чтение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текста: использование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интонации, силы голоса и темпа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1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слов, предложений с буквами Э, э.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2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77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буквы Щ, щ, обозначающие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362F8F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3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449B7" w:rsidTr="00AC432C">
        <w:trPr>
          <w:trHeight w:hRule="exact" w:val="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слов,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Щ,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Default="002449B7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6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 навыка 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7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Зачет;</w:t>
            </w:r>
          </w:p>
        </w:tc>
      </w:tr>
      <w:tr w:rsidR="00F6662E" w:rsidTr="00BD42B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буквы Ф, ф, обозначающие согласные звуки [ф], [ф’].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8</w:t>
            </w:r>
            <w:r>
              <w:rPr>
                <w:lang w:val="ru-RU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p w:rsidR="00F6662E" w:rsidRDefault="00F6662E" w:rsidP="00BD42B2">
      <w:pPr>
        <w:spacing w:before="100" w:beforeAutospacing="1" w:after="100" w:afterAutospacing="1" w:line="240" w:lineRule="auto"/>
        <w:contextualSpacing/>
        <w:sectPr w:rsidR="00F6662E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084"/>
        <w:gridCol w:w="1906"/>
      </w:tblGrid>
      <w:tr w:rsidR="00F6662E" w:rsidTr="00AC432C">
        <w:trPr>
          <w:trHeight w:hRule="exact"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2449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и слогов с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Ф, ф. Выборочное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9</w:t>
            </w:r>
            <w:r>
              <w:rPr>
                <w:lang w:val="ru-RU"/>
              </w:rPr>
              <w:t>.12.2022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буквой ъ –показателем твёрдости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согласного.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06804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12.01</w:t>
            </w:r>
            <w:r w:rsidR="002449B7">
              <w:rPr>
                <w:lang w:val="ru-RU"/>
              </w:rPr>
              <w:t>.2022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Разделительные ь и ъ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НРК (Природные явления).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2449B7" w:rsidRDefault="002449B7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3</w:t>
            </w:r>
            <w:r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2449B7" w:rsidRPr="002449B7" w:rsidTr="00AC432C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106F0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Разделительные ь и ъ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знаки. </w:t>
            </w:r>
            <w:r w:rsidRPr="002449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НРК (Природные явления).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00680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449B7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Повторение пройденного.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452FA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7</w:t>
            </w:r>
            <w:r w:rsidR="002449B7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2449B7" w:rsidRPr="00DF371B" w:rsidTr="00AC432C">
        <w:trPr>
          <w:trHeight w:hRule="exact" w:val="1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Викторина «Хочу все знать!».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Default="00F452FA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8</w:t>
            </w:r>
            <w:r w:rsidR="002449B7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9B7" w:rsidRPr="002449B7" w:rsidRDefault="002449B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r w:rsidR="002A73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r w:rsidR="002A73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6662E" w:rsidTr="00AC432C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5238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Хлеб - всему голова.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523805" w:rsidRDefault="00F452F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06804">
              <w:rPr>
                <w:lang w:val="ru-RU"/>
              </w:rPr>
              <w:t>9</w:t>
            </w:r>
            <w:r w:rsidR="00523805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RPr="00DF371B" w:rsidTr="00AC432C">
        <w:trPr>
          <w:trHeight w:hRule="exact" w:val="1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5238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хорошо уметь читать!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06804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20</w:t>
            </w:r>
            <w:r w:rsidR="00523805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6662E" w:rsidTr="00AC432C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5238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л, м, н, р, й,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обозначающие всегда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звонкие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06804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23</w:t>
            </w:r>
            <w:r w:rsidR="00523805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5238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Наше отечество. НРК.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452FA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4</w:t>
            </w:r>
            <w:r w:rsidR="00523805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5238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Первоучители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4E48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5</w:t>
            </w:r>
            <w:r w:rsidR="00523805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52380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 букварь.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4E48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6</w:t>
            </w:r>
            <w:r w:rsidR="00523805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452FA" w:rsidTr="00AC432C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Default="00F452FA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2</w:t>
            </w:r>
            <w:r w:rsidR="00006804">
              <w:rPr>
                <w:lang w:val="ru-RU"/>
              </w:rPr>
              <w:t>7</w:t>
            </w:r>
            <w:r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BD42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Александра Сергеевича Пушкина.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06804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30</w:t>
            </w:r>
            <w:r w:rsidR="00F452FA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BD42B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95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Лев Николаевич Толстой детям.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4E48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3</w:t>
            </w:r>
            <w:r w:rsidR="00006804">
              <w:rPr>
                <w:lang w:val="ru-RU"/>
              </w:rPr>
              <w:t>1</w:t>
            </w:r>
            <w:r w:rsidR="00F452FA">
              <w:rPr>
                <w:lang w:val="ru-RU"/>
              </w:rPr>
              <w:t>.01.2023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p w:rsidR="00F6662E" w:rsidRDefault="00F6662E" w:rsidP="00BD42B2">
      <w:pPr>
        <w:spacing w:before="100" w:beforeAutospacing="1" w:after="100" w:afterAutospacing="1" w:line="240" w:lineRule="auto"/>
        <w:contextualSpacing/>
        <w:sectPr w:rsidR="00F6662E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6662E" w:rsidTr="00AC432C">
        <w:trPr>
          <w:trHeight w:hRule="exact"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Великий педагог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Константин Дмитриевич Ушинский.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06804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834E48">
              <w:rPr>
                <w:lang w:val="ru-RU"/>
              </w:rPr>
              <w:t>1</w:t>
            </w:r>
            <w:r>
              <w:rPr>
                <w:lang w:val="ru-RU"/>
              </w:rPr>
              <w:t>.02</w:t>
            </w:r>
            <w:r w:rsidR="00F452FA">
              <w:rPr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452FA" w:rsidRPr="00F452FA" w:rsidTr="00AC432C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Русские писатели.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 w:rsidR="00834E48">
              <w:rPr>
                <w:lang w:val="ru-RU"/>
              </w:rPr>
              <w:t>02</w:t>
            </w:r>
            <w:r>
              <w:rPr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52FA" w:rsidRPr="00F452FA" w:rsidRDefault="00F452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RPr="00F452FA" w:rsidTr="00AC432C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452FA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98</w:t>
            </w:r>
            <w:r w:rsidR="00831A58" w:rsidRPr="00F45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452FA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Виталий Валентинович Бианки.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452FA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45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452FA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45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452FA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45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452FA" w:rsidRDefault="0000680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834E48">
              <w:rPr>
                <w:lang w:val="ru-RU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452FA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45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452FA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99</w:t>
            </w:r>
            <w:r w:rsidR="00831A58" w:rsidRPr="00F45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Михаил Михайлович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Пришвин. НРК (Рассказы о природе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животных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4E48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6</w:t>
            </w:r>
            <w:r>
              <w:rPr>
                <w:lang w:val="ru-RU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Самуил Яковлевич Маршак.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4E48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7</w:t>
            </w:r>
            <w:r>
              <w:rPr>
                <w:lang w:val="ru-RU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RPr="00DF371B" w:rsidTr="00AC432C">
        <w:trPr>
          <w:trHeight w:hRule="exact" w:val="2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45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Корнея </w:t>
            </w:r>
            <w:r w:rsidRPr="00F452FA">
              <w:rPr>
                <w:lang w:val="ru-RU"/>
              </w:rPr>
              <w:br/>
            </w:r>
            <w:r w:rsidRPr="00F452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Ивановича Чуковского.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4E48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0</w:t>
            </w:r>
            <w:r w:rsidR="00006804">
              <w:rPr>
                <w:lang w:val="ru-RU"/>
              </w:rPr>
              <w:t>8</w:t>
            </w:r>
            <w:r>
              <w:rPr>
                <w:lang w:val="ru-RU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34E48" w:rsidRPr="00834E48" w:rsidTr="00AC432C">
        <w:trPr>
          <w:trHeight w:hRule="exact" w:val="9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4E48" w:rsidRPr="00834E48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4E48" w:rsidRPr="00834E48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Стихи детям.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4E48" w:rsidRPr="00834E48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4E48" w:rsidRPr="00834E48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4E48" w:rsidRPr="00834E48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4E48" w:rsidRPr="00834E48" w:rsidRDefault="00834E48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E3519">
              <w:rPr>
                <w:lang w:val="ru-RU"/>
              </w:rPr>
              <w:t>9</w:t>
            </w:r>
            <w:r>
              <w:rPr>
                <w:lang w:val="ru-RU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4E48" w:rsidRPr="00834E48" w:rsidRDefault="00834E4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RPr="00834E48" w:rsidTr="00AC432C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34E48" w:rsidRDefault="007140B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</w:t>
            </w:r>
            <w:r w:rsidR="00831A58"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34E48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Агния Львовна </w:t>
            </w:r>
            <w:proofErr w:type="spellStart"/>
            <w:r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34E48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34E48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34E48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34E48" w:rsidRDefault="00FE3519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34E48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34E48" w:rsidRDefault="007140B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</w:t>
            </w:r>
            <w:r w:rsidR="00831A58"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34E48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834E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Сергей Владимирович Михалков.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C6E09" w:rsidRDefault="00EC6E09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140B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Валентина Александровна Осеева.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EC6E09" w:rsidP="00BD42B2">
            <w:pPr>
              <w:spacing w:before="100" w:beforeAutospacing="1" w:after="100" w:afterAutospacing="1" w:line="240" w:lineRule="auto"/>
              <w:contextualSpacing/>
            </w:pPr>
            <w:r w:rsidRPr="00EC6E09">
              <w:t>1</w:t>
            </w:r>
            <w:r w:rsidR="00927929">
              <w:rPr>
                <w:lang w:val="ru-RU"/>
              </w:rPr>
              <w:t>4</w:t>
            </w:r>
            <w:r w:rsidRPr="00EC6E09"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140B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Борис Владимирович Заходер.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EC6E09" w:rsidP="00BD42B2">
            <w:pPr>
              <w:spacing w:before="100" w:beforeAutospacing="1" w:after="100" w:afterAutospacing="1" w:line="240" w:lineRule="auto"/>
              <w:contextualSpacing/>
            </w:pPr>
            <w:r w:rsidRPr="00EC6E09">
              <w:t>1</w:t>
            </w:r>
            <w:r w:rsidR="00927929">
              <w:rPr>
                <w:lang w:val="ru-RU"/>
              </w:rPr>
              <w:t>5</w:t>
            </w:r>
            <w:r w:rsidRPr="00EC6E09"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140B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Валентин Дмитриевич Берестов.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EC6E09" w:rsidP="00BD42B2">
            <w:pPr>
              <w:spacing w:before="100" w:beforeAutospacing="1" w:after="100" w:afterAutospacing="1" w:line="240" w:lineRule="auto"/>
              <w:contextualSpacing/>
            </w:pPr>
            <w:r w:rsidRPr="00EC6E09">
              <w:t>1</w:t>
            </w:r>
            <w:r w:rsidR="00927929">
              <w:rPr>
                <w:lang w:val="ru-RU"/>
              </w:rPr>
              <w:t>6</w:t>
            </w:r>
            <w:r w:rsidRPr="00EC6E09"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RPr="00DF371B" w:rsidTr="00BD42B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EC6E0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Прощание с русской азбукой.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927929" w:rsidP="00BD42B2">
            <w:pPr>
              <w:spacing w:before="100" w:beforeAutospacing="1" w:after="100" w:afterAutospacing="1" w:line="240" w:lineRule="auto"/>
              <w:contextualSpacing/>
            </w:pPr>
            <w:r>
              <w:t>17</w:t>
            </w:r>
            <w:r w:rsidR="00EC6E09" w:rsidRPr="00EC6E09"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92CB4" w:rsidRPr="0015176C" w:rsidTr="00AC432C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CB4" w:rsidRPr="00E92CB4" w:rsidRDefault="00E92C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CB4" w:rsidRPr="00E92CB4" w:rsidRDefault="00E92C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в библиотеку.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CB4" w:rsidRPr="00E92CB4" w:rsidRDefault="00B95C1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CB4" w:rsidRPr="00E92CB4" w:rsidRDefault="00B95C1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CB4" w:rsidRPr="00E92CB4" w:rsidRDefault="00B95C1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CB4" w:rsidRPr="00E92CB4" w:rsidRDefault="00B95C1C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E7AF1">
              <w:rPr>
                <w:lang w:val="ru-RU"/>
              </w:rPr>
              <w:t>7</w:t>
            </w:r>
            <w:r w:rsidRPr="00B95C1C">
              <w:rPr>
                <w:lang w:val="ru-RU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CB4" w:rsidRPr="00106F07" w:rsidRDefault="000C4A90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C4A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</w:t>
            </w:r>
            <w:r w:rsidR="001E7A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тный опрос; Практическая работ</w:t>
            </w:r>
            <w:r w:rsidR="00B328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а;</w:t>
            </w:r>
          </w:p>
        </w:tc>
      </w:tr>
      <w:tr w:rsidR="0000002A" w:rsidRPr="0015176C" w:rsidTr="00AC432C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002A" w:rsidRDefault="0000002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002A" w:rsidRDefault="00E55E3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002A" w:rsidRDefault="00E55E3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002A" w:rsidRDefault="00E55E3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002A" w:rsidRDefault="00E55E3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002A" w:rsidRDefault="0000002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00002A">
              <w:rPr>
                <w:lang w:val="ru-RU"/>
              </w:rPr>
              <w:t>2</w:t>
            </w:r>
            <w:r w:rsidR="001E7AF1">
              <w:rPr>
                <w:lang w:val="ru-RU"/>
              </w:rPr>
              <w:t>8</w:t>
            </w:r>
            <w:r w:rsidRPr="0000002A">
              <w:rPr>
                <w:lang w:val="ru-RU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002A" w:rsidRPr="00106F07" w:rsidRDefault="005F35D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F35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D1315C" w:rsidRPr="0015176C" w:rsidTr="00AC432C">
        <w:trPr>
          <w:trHeight w:hRule="exact" w:val="1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D131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D12BA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о маме. С. В. Михалков «А что у вас?», Е. А. Благинина «Вот какая мама», А.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«Мама или я». Внеклассное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D12BA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D12BA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D12BA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Pr="0000002A" w:rsidRDefault="00D12BA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Pr="005F35D7" w:rsidRDefault="00D12BA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12B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D1315C" w:rsidRPr="0015176C" w:rsidTr="00AC432C">
        <w:trPr>
          <w:trHeight w:hRule="exact" w:val="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D131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D12BA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В. Митяев</w:t>
            </w:r>
            <w:r w:rsidRPr="00D12B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«За что я люблю маму»</w:t>
            </w:r>
            <w:r w:rsidR="002D3E9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Внеклассное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0C28F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0C28F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0C28F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Pr="0000002A" w:rsidRDefault="000C28F8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Pr="005F35D7" w:rsidRDefault="000C28F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C28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D1315C" w:rsidRPr="0015176C" w:rsidTr="00AC432C">
        <w:trPr>
          <w:trHeight w:hRule="exact" w:val="9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D131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2D3E97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D3E9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Б. Емельянов «Мамины руки». Внеклассное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0C28F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0C28F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Default="000C28F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Pr="0000002A" w:rsidRDefault="000C28F8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315C" w:rsidRPr="005F35D7" w:rsidRDefault="000C28F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C28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</w:tbl>
    <w:p w:rsidR="00F6662E" w:rsidRPr="00106F07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  <w:rPr>
          <w:lang w:val="ru-RU"/>
        </w:rPr>
      </w:pPr>
    </w:p>
    <w:p w:rsidR="00F6662E" w:rsidRPr="00106F07" w:rsidRDefault="00F6662E" w:rsidP="00BD42B2">
      <w:pPr>
        <w:spacing w:before="100" w:beforeAutospacing="1" w:after="100" w:afterAutospacing="1" w:line="240" w:lineRule="auto"/>
        <w:contextualSpacing/>
        <w:rPr>
          <w:lang w:val="ru-RU"/>
        </w:rPr>
        <w:sectPr w:rsidR="00F6662E" w:rsidRPr="00106F07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Pr="00106F07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6662E" w:rsidRPr="00E92CB4" w:rsidTr="00AC432C">
        <w:trPr>
          <w:trHeight w:hRule="exact"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92CB4" w:rsidRDefault="00D131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</w:t>
            </w:r>
            <w:r w:rsidR="00831A58" w:rsidRPr="00E92C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92CB4" w:rsidRDefault="0098520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9852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 Пермяк «Как Миша хотел маму перехитрить». Внеклассное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92CB4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92C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92CB4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92C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92CB4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92C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92CB4" w:rsidRDefault="0000002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00002A">
              <w:rPr>
                <w:lang w:val="ru-RU"/>
              </w:rPr>
              <w:t>0</w:t>
            </w:r>
            <w:r w:rsidR="00221AD2">
              <w:rPr>
                <w:lang w:val="ru-RU"/>
              </w:rPr>
              <w:t>6</w:t>
            </w:r>
            <w:r w:rsidRPr="0000002A">
              <w:rPr>
                <w:lang w:val="ru-RU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92CB4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92C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92CB4" w:rsidRDefault="00E3006B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</w:t>
            </w:r>
            <w:r w:rsidR="00831A58" w:rsidRPr="00E92C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98520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9852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 Пермяк «Как Миша хотел маму перехитрить». Внеклассное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4E7C51" w:rsidRDefault="004E7C51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RPr="00F7011A" w:rsidTr="00AC432C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E3006B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Данько «Загадочные буквы».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7011A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701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7011A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701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7011A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701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4E7C51" w:rsidRDefault="004E7C51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7011A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F701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7011A" w:rsidRPr="00F7011A" w:rsidTr="00AC432C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701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F7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F7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«Аля, </w:t>
            </w:r>
            <w:proofErr w:type="spellStart"/>
            <w:r w:rsidRPr="00F7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Кляксич</w:t>
            </w:r>
            <w:proofErr w:type="spellEnd"/>
            <w:r w:rsidRPr="00F7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буква 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F7011A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F7011A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F7011A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257989" w:rsidRDefault="00F7011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F7011A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7011A" w:rsidTr="00AC432C">
        <w:trPr>
          <w:trHeight w:hRule="exact" w:val="987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985201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852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Чёрный «Живая </w:t>
            </w:r>
          </w:p>
          <w:p w:rsidR="00F7011A" w:rsidRPr="00985201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852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азбука». Ф. Кривин</w:t>
            </w:r>
          </w:p>
          <w:p w:rsidR="00F7011A" w:rsidRPr="00106F07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9852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«Почему А поётся, а Б нет».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257989" w:rsidRDefault="004E2F3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7011A" w:rsidTr="00AC432C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106F07" w:rsidRDefault="00AD78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 Сапгир «Про медведя», Т. Собакин «Как ловкий бегемот».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257989" w:rsidRDefault="004E2F3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7011A" w:rsidTr="00AC432C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785C" w:rsidRPr="00AD785C" w:rsidRDefault="00AD78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Бородитская</w:t>
            </w:r>
            <w:proofErr w:type="spellEnd"/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«Разговор с пчелой» И. </w:t>
            </w:r>
            <w:proofErr w:type="spellStart"/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</w:p>
          <w:p w:rsidR="00AD785C" w:rsidRDefault="00AD78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«Кто как кричит».</w:t>
            </w:r>
          </w:p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257989" w:rsidRDefault="004E2F3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7011A" w:rsidRPr="0015176C" w:rsidTr="00AC432C">
        <w:trPr>
          <w:trHeight w:hRule="exact"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785C" w:rsidRPr="00AD785C" w:rsidRDefault="00AD78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Е.</w:t>
            </w:r>
          </w:p>
          <w:p w:rsidR="00AD785C" w:rsidRPr="00AD785C" w:rsidRDefault="00AD78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Григорьева</w:t>
            </w:r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«Живая </w:t>
            </w:r>
          </w:p>
          <w:p w:rsidR="00AD785C" w:rsidRPr="00106F07" w:rsidRDefault="00AD78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азбука», «Автобус №26». Внеклассное чтение.</w:t>
            </w:r>
          </w:p>
          <w:p w:rsidR="00F7011A" w:rsidRPr="00106F07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4E2F35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4E2F35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257989" w:rsidRDefault="004E2F3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106F07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работа; </w:t>
            </w:r>
            <w:r w:rsidRPr="00106F07">
              <w:rPr>
                <w:lang w:val="ru-RU"/>
              </w:rPr>
              <w:br/>
            </w:r>
          </w:p>
        </w:tc>
      </w:tr>
      <w:tr w:rsidR="00F7011A" w:rsidRPr="00DF371B" w:rsidTr="00AC432C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785C" w:rsidRPr="00AD785C" w:rsidRDefault="00AD78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старинных книг.</w:t>
            </w:r>
          </w:p>
          <w:p w:rsidR="00F7011A" w:rsidRPr="00106F07" w:rsidRDefault="00AD785C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D78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Разноцветные страницы</w:t>
            </w:r>
            <w:r w:rsid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Проверь себя. НРК (Времена года).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C41DE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C41DE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C41DEA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0,75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257989" w:rsidRDefault="004E2F3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106F07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34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  <w:r w:rsidR="004E2F35" w:rsidRPr="004E2F35">
              <w:rPr>
                <w:lang w:val="ru-RU"/>
              </w:rPr>
              <w:t xml:space="preserve"> </w:t>
            </w:r>
            <w:r w:rsidR="004E2F35" w:rsidRP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4E2F35" w:rsidRPr="0015176C" w:rsidTr="00AC432C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F35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F35" w:rsidRPr="00AD785C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F35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F35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F35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F35" w:rsidRDefault="004E2F35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F35" w:rsidRPr="00834246" w:rsidRDefault="004E2F35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7011A" w:rsidTr="00AC432C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4E2F35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106F07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сказки.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«Курочка Ряба».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4E2F35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4E2F35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4E2F35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257989" w:rsidRDefault="0074281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 w:rsidRP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proofErr w:type="spellStart"/>
            <w:r w:rsidRPr="004E2F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</w:t>
            </w:r>
            <w:r w:rsidRPr="00834246">
              <w:rPr>
                <w:rFonts w:ascii="Times New Roman" w:eastAsia="Times New Roman" w:hAnsi="Times New Roman"/>
                <w:color w:val="000000"/>
                <w:sz w:val="24"/>
              </w:rPr>
              <w:t>ческая</w:t>
            </w:r>
            <w:proofErr w:type="spellEnd"/>
            <w:r w:rsidRPr="00834246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работа;</w:t>
            </w:r>
          </w:p>
        </w:tc>
      </w:tr>
      <w:tr w:rsidR="00F7011A" w:rsidTr="00AC432C">
        <w:trPr>
          <w:trHeight w:hRule="exact" w:val="9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C72957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народные сказки.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«Теремок».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C72957" w:rsidRDefault="0074281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7011A" w:rsidTr="00BD42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сказка.«Рукавичка».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Pr="00C72957" w:rsidRDefault="0074281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11A" w:rsidRDefault="00F7011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742814" w:rsidRPr="00624DE2" w:rsidTr="00BD42B2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730241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 w:rsidRPr="00624D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Pr="00624D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624DE2" w:rsidRDefault="00742814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Загадки. Песенки.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Небылицы.</w:t>
            </w:r>
            <w:r>
              <w:rPr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r w:rsidRPr="00624D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НРК (Карельский фольклор).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624DE2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624D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624DE2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624D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624DE2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624D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C72957" w:rsidRDefault="0074281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624DE2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624D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742814" w:rsidRPr="00624DE2" w:rsidTr="00BD42B2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730241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</w:t>
            </w:r>
            <w:r w:rsidRPr="00D26A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106F07" w:rsidRDefault="00742814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Викторина по русским народным сказкам.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624DE2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624DE2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624DE2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Default="0074281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2814" w:rsidRPr="00624DE2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60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F6662E" w:rsidRPr="00624DE2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  <w:rPr>
          <w:lang w:val="ru-RU"/>
        </w:rPr>
      </w:pPr>
    </w:p>
    <w:p w:rsidR="00F6662E" w:rsidRPr="00624DE2" w:rsidRDefault="00F6662E" w:rsidP="00BD42B2">
      <w:pPr>
        <w:spacing w:before="100" w:beforeAutospacing="1" w:after="100" w:afterAutospacing="1" w:line="240" w:lineRule="auto"/>
        <w:contextualSpacing/>
        <w:rPr>
          <w:lang w:val="ru-RU"/>
        </w:rPr>
        <w:sectPr w:rsidR="00F6662E" w:rsidRPr="00624DE2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Pr="00624DE2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6662E" w:rsidRPr="00D26A09" w:rsidTr="00AC432C">
        <w:trPr>
          <w:trHeight w:hRule="exact" w:val="17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624DE2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F7D23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1A58"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«Рифмы матушки -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831A58"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Гусыни» (пер.</w:t>
            </w:r>
            <w:r w:rsidR="00D26A09">
              <w:rPr>
                <w:lang w:val="ru-RU"/>
              </w:rPr>
              <w:t xml:space="preserve"> </w:t>
            </w:r>
            <w:r w:rsidR="00D26A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6A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6A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Маршака), «Не может быть», </w:t>
            </w:r>
            <w:r w:rsidR="00831A58"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«Король </w:t>
            </w:r>
            <w:proofErr w:type="spellStart"/>
            <w:r w:rsidR="00831A58"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Пипин</w:t>
            </w:r>
            <w:proofErr w:type="spellEnd"/>
            <w:r w:rsidR="00831A58"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="00D26A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1A58"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«Дом, который построил Джек».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26A09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D26A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26A09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D26A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26A09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D26A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72957" w:rsidRDefault="0074281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26A09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D26A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26A09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F7D23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1A58"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старинных книг Л.</w:t>
            </w:r>
          </w:p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Толстой «Зайцы и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лягушки». К. Д. Ушинский</w:t>
            </w:r>
            <w:r w:rsidR="008F7D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«Гусь и журавль»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C72957" w:rsidRDefault="0074281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RPr="00DF371B" w:rsidTr="00AC432C">
        <w:trPr>
          <w:trHeight w:hRule="exact" w:val="11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Разноцветные страницы.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664C57" w:rsidRDefault="0074281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F6662E" w:rsidRPr="00DF371B" w:rsidTr="00AC432C">
        <w:trPr>
          <w:trHeight w:hRule="exact" w:val="1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Викторина сказок. НРК (Карельские сказки).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C020C" w:rsidRDefault="0074281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617FE" w:rsidRPr="0015176C" w:rsidTr="00BD42B2">
        <w:trPr>
          <w:trHeight w:hRule="exact" w:val="1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7FE" w:rsidRPr="008617FE" w:rsidRDefault="0074281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7FE" w:rsidRPr="00106F07" w:rsidRDefault="008617FE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в школьную библиотеку.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7FE" w:rsidRPr="00D6636A" w:rsidRDefault="00D6636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7FE" w:rsidRPr="00D6636A" w:rsidRDefault="00D6636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7FE" w:rsidRPr="00D6636A" w:rsidRDefault="00D6636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7FE" w:rsidRDefault="00D6636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7FE" w:rsidRPr="00106F07" w:rsidRDefault="00D6636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663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RPr="00E53B11" w:rsidTr="00AC432C">
        <w:trPr>
          <w:trHeight w:hRule="exact" w:val="1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50EA7" w:rsidRDefault="00C449C9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Майков «Весна»,</w:t>
            </w:r>
            <w:r w:rsidR="00E53B11">
              <w:rPr>
                <w:lang w:val="ru-RU"/>
              </w:rPr>
              <w:br/>
            </w:r>
            <w:r w:rsid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«Ласточка примчалась». </w:t>
            </w: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</w:t>
            </w:r>
            <w:r w:rsidR="00E53B11">
              <w:rPr>
                <w:lang w:val="ru-RU"/>
              </w:rPr>
              <w:t xml:space="preserve">  </w:t>
            </w: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Плещеев «Сельская песенка».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C449C9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RPr="00E53B11" w:rsidTr="00AC432C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449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</w:t>
            </w:r>
            <w:r w:rsid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Я.</w:t>
            </w:r>
            <w:r w:rsid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0E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Маршак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«Апрель», И.</w:t>
            </w:r>
            <w:r w:rsidR="00C449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850E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="00850E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«Ручей», Т.</w:t>
            </w:r>
            <w:r w:rsid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Белозёров</w:t>
            </w:r>
            <w:r w:rsidR="00850EA7">
              <w:rPr>
                <w:lang w:val="ru-RU"/>
              </w:rPr>
              <w:t xml:space="preserve">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«Подснежники».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50EA7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E53B11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850E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</w:t>
            </w:r>
            <w:r w:rsidRPr="00E53B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50EA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Яхнин, У. Трутнева. Стихи. Внеклассное </w:t>
            </w:r>
            <w:r w:rsidRPr="00106F07">
              <w:rPr>
                <w:lang w:val="ru-RU"/>
              </w:rPr>
              <w:br/>
            </w:r>
            <w:r w:rsidR="00850E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НРК (Стихи о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850EA7" w:rsidRDefault="00850EA7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C1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 Токмакова «Весна».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C1ADF" w:rsidP="00BD42B2">
            <w:pPr>
              <w:spacing w:before="100" w:beforeAutospacing="1" w:after="100" w:afterAutospacing="1" w:line="240" w:lineRule="auto"/>
              <w:contextualSpacing/>
            </w:pPr>
            <w:r w:rsidRPr="002C1ADF">
              <w:t>1</w:t>
            </w:r>
            <w:r>
              <w:rPr>
                <w:lang w:val="ru-RU"/>
              </w:rPr>
              <w:t>7</w:t>
            </w:r>
            <w:r w:rsidRPr="002C1ADF"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1ADF" w:rsidRPr="002C1ADF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ADF" w:rsidRDefault="002C1AD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ADF" w:rsidRPr="002C1ADF" w:rsidRDefault="002C1AD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«Весна в душе поэта». Стихи о весне.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ADF" w:rsidRPr="002C1ADF" w:rsidRDefault="002C1AD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ADF" w:rsidRPr="002C1ADF" w:rsidRDefault="002C1AD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ADF" w:rsidRPr="002C1ADF" w:rsidRDefault="002C1AD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ADF" w:rsidRPr="002C1ADF" w:rsidRDefault="002C1ADF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2C1ADF">
              <w:t>1</w:t>
            </w:r>
            <w:r>
              <w:rPr>
                <w:lang w:val="ru-RU"/>
              </w:rPr>
              <w:t>8</w:t>
            </w:r>
            <w:r w:rsidRPr="002C1ADF"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ADF" w:rsidRPr="002C1ADF" w:rsidRDefault="002C1ADF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C1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91FB4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«Мы играли в хохотушки».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C1ADF" w:rsidP="00BD42B2">
            <w:pPr>
              <w:spacing w:before="100" w:beforeAutospacing="1" w:after="100" w:afterAutospacing="1" w:line="240" w:lineRule="auto"/>
              <w:contextualSpacing/>
            </w:pPr>
            <w:r>
              <w:t>19</w:t>
            </w:r>
            <w:r w:rsidRPr="002C1ADF"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791F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Тайц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«Волк», Г. </w:t>
            </w:r>
            <w:r w:rsidRPr="00106F07">
              <w:rPr>
                <w:lang w:val="ru-RU"/>
              </w:rPr>
              <w:tab/>
            </w:r>
            <w:r w:rsidR="00791F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Кружков </w:t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Ррры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!»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91FB4" w:rsidRDefault="00791FB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</w:tbl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p w:rsidR="00F6662E" w:rsidRDefault="00F6662E" w:rsidP="00BD42B2">
      <w:pPr>
        <w:spacing w:before="100" w:beforeAutospacing="1" w:after="100" w:afterAutospacing="1" w:line="240" w:lineRule="auto"/>
        <w:contextualSpacing/>
        <w:sectPr w:rsidR="00F6662E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F6662E" w:rsidTr="00AC432C">
        <w:trPr>
          <w:trHeight w:hRule="exact" w:val="10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791F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Артюхова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Саша-дразнилка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91FB4" w:rsidRDefault="00791FB4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791F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tabs>
                <w:tab w:val="left" w:pos="15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 Чуковский «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Федотка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</w:t>
            </w:r>
            <w:r w:rsidRPr="00106F07">
              <w:rPr>
                <w:lang w:val="ru-RU"/>
              </w:rPr>
              <w:tab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Дриз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«Привет».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4F303F" w:rsidRDefault="004F303F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AC432C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791F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О. Григорьев «Стук» И.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«Разговор лютика и жучка».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4F303F" w:rsidP="00BD42B2">
            <w:pPr>
              <w:spacing w:before="100" w:beforeAutospacing="1" w:after="100" w:afterAutospacing="1" w:line="240" w:lineRule="auto"/>
              <w:contextualSpacing/>
            </w:pPr>
            <w:r w:rsidRPr="004F303F">
              <w:t>2</w:t>
            </w:r>
            <w:r>
              <w:rPr>
                <w:lang w:val="ru-RU"/>
              </w:rPr>
              <w:t>5</w:t>
            </w:r>
            <w:r w:rsidRPr="004F303F"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791F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 Чуковский «Телефон», М. С.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«Помощники».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4F303F" w:rsidP="00BD42B2">
            <w:pPr>
              <w:spacing w:before="100" w:beforeAutospacing="1" w:after="100" w:afterAutospacing="1" w:line="240" w:lineRule="auto"/>
              <w:contextualSpacing/>
            </w:pPr>
            <w:r w:rsidRPr="004F303F">
              <w:t>2</w:t>
            </w:r>
            <w:r>
              <w:rPr>
                <w:lang w:val="ru-RU"/>
              </w:rPr>
              <w:t>6</w:t>
            </w:r>
            <w:r w:rsidRPr="004F303F"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Т. Собакин,  Г. Сяпгир.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4F303F" w:rsidP="00BD42B2">
            <w:pPr>
              <w:spacing w:before="100" w:beforeAutospacing="1" w:after="100" w:afterAutospacing="1" w:line="240" w:lineRule="auto"/>
              <w:contextualSpacing/>
            </w:pPr>
            <w:r w:rsidRPr="004F303F">
              <w:t>2</w:t>
            </w:r>
            <w:r>
              <w:rPr>
                <w:lang w:val="ru-RU"/>
              </w:rPr>
              <w:t>7</w:t>
            </w:r>
            <w:r w:rsidRPr="004F303F"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AC432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791FB4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791F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  <w:r w:rsidR="00831A58"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4F303F" w:rsidP="00BD42B2">
            <w:pPr>
              <w:spacing w:before="100" w:beforeAutospacing="1" w:after="100" w:afterAutospacing="1" w:line="240" w:lineRule="auto"/>
              <w:contextualSpacing/>
            </w:pPr>
            <w:r w:rsidRPr="004F303F">
              <w:t>2</w:t>
            </w:r>
            <w:r>
              <w:rPr>
                <w:lang w:val="ru-RU"/>
              </w:rPr>
              <w:t>8</w:t>
            </w:r>
            <w:r w:rsidRPr="004F303F"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791FB4" w:rsidRPr="00791FB4" w:rsidTr="001817C0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1FB4" w:rsidRPr="00791FB4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1FB4" w:rsidRPr="00106F07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 Ермолаев «Лучший друг», Е. Благинина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«Подарок».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1FB4" w:rsidRPr="00791FB4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1FB4" w:rsidRPr="00791FB4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1FB4" w:rsidRPr="00791FB4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1FB4" w:rsidRPr="00791FB4" w:rsidRDefault="004F303F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1FB4" w:rsidRPr="00791FB4" w:rsidRDefault="00791FB4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91F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1817C0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408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Орлов «Кто первый?», С. В. Михалков «Бараны».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4F303F" w:rsidP="00BD42B2">
            <w:pPr>
              <w:spacing w:before="100" w:beforeAutospacing="1" w:after="100" w:afterAutospacing="1" w:line="240" w:lineRule="auto"/>
              <w:contextualSpacing/>
            </w:pPr>
            <w:r w:rsidRPr="004F303F">
              <w:t>0</w:t>
            </w:r>
            <w:r>
              <w:rPr>
                <w:lang w:val="ru-RU"/>
              </w:rPr>
              <w:t>3</w:t>
            </w:r>
            <w:r w:rsidRPr="004F303F"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1817C0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408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«Совет», В. Д.</w:t>
            </w:r>
          </w:p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Берестов «В магазине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игрушек», В. Орлов «Если дружбой дорожить».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4F303F" w:rsidP="00BD42B2">
            <w:pPr>
              <w:spacing w:before="100" w:beforeAutospacing="1" w:after="100" w:afterAutospacing="1" w:line="240" w:lineRule="auto"/>
              <w:contextualSpacing/>
            </w:pPr>
            <w:r w:rsidRPr="004F303F">
              <w:t>0</w:t>
            </w:r>
            <w:r>
              <w:rPr>
                <w:lang w:val="ru-RU"/>
              </w:rPr>
              <w:t>4</w:t>
            </w:r>
            <w:r w:rsidRPr="004F303F"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1817C0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408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Пивоварова «Вежливый ослик», А. Л.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«Вот так защитник».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4F303F" w:rsidP="00BD42B2">
            <w:pPr>
              <w:spacing w:before="100" w:beforeAutospacing="1" w:after="100" w:afterAutospacing="1" w:line="240" w:lineRule="auto"/>
              <w:contextualSpacing/>
            </w:pPr>
            <w:r w:rsidRPr="004F303F">
              <w:t>0</w:t>
            </w:r>
            <w:r>
              <w:rPr>
                <w:lang w:val="ru-RU"/>
              </w:rPr>
              <w:t>5</w:t>
            </w:r>
            <w:r w:rsidRPr="004F303F"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1817C0">
        <w:trPr>
          <w:trHeight w:hRule="exact" w:val="18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408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Я. Маршак «Хороший день», Я. Аким «Моя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семья», М. С.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Пляцковский«Сердитый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дог Буль», Ю.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Энтин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«Про дружбу».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4F303F" w:rsidP="00BD42B2">
            <w:pPr>
              <w:spacing w:before="100" w:beforeAutospacing="1" w:after="100" w:afterAutospacing="1" w:line="240" w:lineRule="auto"/>
              <w:contextualSpacing/>
            </w:pPr>
            <w:r w:rsidRPr="004F303F">
              <w:t>0</w:t>
            </w:r>
            <w:r>
              <w:rPr>
                <w:lang w:val="ru-RU"/>
              </w:rPr>
              <w:t>6</w:t>
            </w:r>
            <w:r w:rsidRPr="004F303F"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1817C0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408C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старинных книг. </w:t>
            </w:r>
            <w:r w:rsidRPr="00106F07">
              <w:rPr>
                <w:lang w:val="ru-RU"/>
              </w:rPr>
              <w:br/>
            </w:r>
            <w:r w:rsidRPr="00106F07">
              <w:rPr>
                <w:lang w:val="ru-RU"/>
              </w:rPr>
              <w:tab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Рассказы К. Ушинского.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4F303F" w:rsidRDefault="004F303F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</w:tbl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p w:rsidR="00F6662E" w:rsidRDefault="00F6662E" w:rsidP="00BD42B2">
      <w:pPr>
        <w:spacing w:before="100" w:beforeAutospacing="1" w:after="100" w:afterAutospacing="1" w:line="240" w:lineRule="auto"/>
        <w:contextualSpacing/>
        <w:sectPr w:rsidR="00F6662E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tbl>
      <w:tblPr>
        <w:tblW w:w="104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476"/>
        <w:gridCol w:w="1356"/>
        <w:gridCol w:w="1763"/>
      </w:tblGrid>
      <w:tr w:rsidR="00F6662E" w:rsidRPr="00DF371B" w:rsidTr="001817C0">
        <w:trPr>
          <w:trHeight w:hRule="exact" w:val="20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E408C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себя! Д. </w:t>
            </w:r>
            <w:r w:rsidRPr="00106F07">
              <w:rPr>
                <w:lang w:val="ru-RU"/>
              </w:rPr>
              <w:br/>
            </w:r>
            <w:r w:rsidRPr="00106F07">
              <w:rPr>
                <w:lang w:val="ru-RU"/>
              </w:rPr>
              <w:tab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Тихомиров Рассказы.</w:t>
            </w:r>
          </w:p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6A216A" w:rsidP="00BD42B2">
            <w:pPr>
              <w:spacing w:before="100" w:beforeAutospacing="1" w:after="100" w:afterAutospacing="1" w:line="240" w:lineRule="auto"/>
              <w:contextualSpacing/>
            </w:pPr>
            <w:r>
              <w:rPr>
                <w:lang w:val="ru-RU"/>
              </w:rPr>
              <w:t>11</w:t>
            </w:r>
            <w:r w:rsidRPr="006A216A">
              <w:t>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A216A" w:rsidRPr="0015176C" w:rsidTr="001817C0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16A" w:rsidRDefault="006A216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16A" w:rsidRPr="00106F07" w:rsidRDefault="006A216A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повторения пройденного.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16A" w:rsidRPr="006A216A" w:rsidRDefault="006A216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16A" w:rsidRPr="006A216A" w:rsidRDefault="006A216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16A" w:rsidRPr="006A216A" w:rsidRDefault="006A216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16A" w:rsidRDefault="006A216A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t>1</w:t>
            </w:r>
            <w:r w:rsidRPr="006A216A">
              <w:t>2.05.2023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16A" w:rsidRPr="00106F07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357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F6662E" w:rsidTr="001817C0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«Кто любит собак», С. В. Михалков «Трезор».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12C7E" w:rsidP="00BD42B2">
            <w:pPr>
              <w:spacing w:before="100" w:beforeAutospacing="1" w:after="100" w:afterAutospacing="1" w:line="240" w:lineRule="auto"/>
              <w:contextualSpacing/>
            </w:pPr>
            <w:r w:rsidRPr="00212C7E">
              <w:t>1</w:t>
            </w:r>
            <w:r>
              <w:rPr>
                <w:lang w:val="ru-RU"/>
              </w:rPr>
              <w:t>5</w:t>
            </w:r>
            <w:r w:rsidRPr="00212C7E">
              <w:t>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1817C0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Осеева «Как собака </w:t>
            </w:r>
            <w:r w:rsidRPr="00106F07">
              <w:rPr>
                <w:lang w:val="ru-RU"/>
              </w:rPr>
              <w:tab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яростно лаяла».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12C7E" w:rsidP="00BD42B2">
            <w:pPr>
              <w:spacing w:before="100" w:beforeAutospacing="1" w:after="100" w:afterAutospacing="1" w:line="240" w:lineRule="auto"/>
              <w:contextualSpacing/>
            </w:pPr>
            <w:r w:rsidRPr="00212C7E">
              <w:t>1</w:t>
            </w:r>
            <w:r>
              <w:rPr>
                <w:lang w:val="ru-RU"/>
              </w:rPr>
              <w:t>6</w:t>
            </w:r>
            <w:r w:rsidRPr="00212C7E">
              <w:t>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1817C0">
        <w:trPr>
          <w:trHeight w:hRule="exact"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«Купите собаку». Собаки. </w:t>
            </w:r>
          </w:p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12C7E" w:rsidP="00BD42B2">
            <w:pPr>
              <w:spacing w:before="100" w:beforeAutospacing="1" w:after="100" w:afterAutospacing="1" w:line="240" w:lineRule="auto"/>
              <w:contextualSpacing/>
            </w:pPr>
            <w:r w:rsidRPr="00212C7E">
              <w:t>1</w:t>
            </w:r>
            <w:r>
              <w:rPr>
                <w:lang w:val="ru-RU"/>
              </w:rPr>
              <w:t>7</w:t>
            </w:r>
            <w:r w:rsidRPr="00212C7E">
              <w:t>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1817C0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С.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«Цап-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Царапыч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Г. Сапгир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«Кошка».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12C7E" w:rsidP="00BD42B2">
            <w:pPr>
              <w:spacing w:before="100" w:beforeAutospacing="1" w:after="100" w:afterAutospacing="1" w:line="240" w:lineRule="auto"/>
              <w:contextualSpacing/>
            </w:pPr>
            <w:r w:rsidRPr="00212C7E">
              <w:t>1</w:t>
            </w:r>
            <w:r>
              <w:rPr>
                <w:lang w:val="ru-RU"/>
              </w:rPr>
              <w:t>8</w:t>
            </w:r>
            <w:r w:rsidRPr="00212C7E">
              <w:t>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1817C0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Кошки. В. Д. Берестов</w:t>
            </w:r>
            <w:r w:rsidRPr="00106F07">
              <w:rPr>
                <w:lang w:val="ru-RU"/>
              </w:rPr>
              <w:tab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«Лягушата».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212C7E" w:rsidP="00BD42B2">
            <w:pPr>
              <w:spacing w:before="100" w:beforeAutospacing="1" w:after="100" w:afterAutospacing="1" w:line="240" w:lineRule="auto"/>
              <w:contextualSpacing/>
            </w:pPr>
            <w:r w:rsidRPr="00212C7E">
              <w:t>1</w:t>
            </w:r>
            <w:r>
              <w:rPr>
                <w:lang w:val="ru-RU"/>
              </w:rPr>
              <w:t>9</w:t>
            </w:r>
            <w:r w:rsidRPr="00212C7E">
              <w:t>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Tr="001817C0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</w:t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Люнин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С. В. Михалков.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D13699" w:rsidRDefault="00D13699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22.05.2023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1817C0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Сладков «Лисица и ёж». Внеклассное чтение. НРК (Карельские животные, еж, лиса).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D13699" w:rsidP="00BD42B2">
            <w:pPr>
              <w:spacing w:before="100" w:beforeAutospacing="1" w:after="100" w:afterAutospacing="1" w:line="240" w:lineRule="auto"/>
              <w:contextualSpacing/>
            </w:pPr>
            <w:r w:rsidRPr="00D13699">
              <w:t>2</w:t>
            </w:r>
            <w:r>
              <w:rPr>
                <w:lang w:val="ru-RU"/>
              </w:rPr>
              <w:t>3</w:t>
            </w:r>
            <w:r w:rsidRPr="00D13699">
              <w:t>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035702" w:rsidTr="001817C0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702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702" w:rsidRPr="00106F07" w:rsidRDefault="00035702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в библиотеку.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702" w:rsidRPr="00F21320" w:rsidRDefault="00F21320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702" w:rsidRPr="00F21320" w:rsidRDefault="00F21320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702" w:rsidRPr="00F21320" w:rsidRDefault="00F21320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702" w:rsidRDefault="00D13699" w:rsidP="00BD42B2">
            <w:pPr>
              <w:spacing w:before="100" w:beforeAutospacing="1" w:after="100" w:afterAutospacing="1" w:line="240" w:lineRule="auto"/>
              <w:contextualSpacing/>
            </w:pPr>
            <w:r w:rsidRPr="00D13699">
              <w:t>2</w:t>
            </w:r>
            <w:r>
              <w:rPr>
                <w:lang w:val="ru-RU"/>
              </w:rPr>
              <w:t>4</w:t>
            </w:r>
            <w:r w:rsidRPr="00D13699">
              <w:t>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702" w:rsidRDefault="00F21320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F21320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F2132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1320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Pr="00F21320">
              <w:rPr>
                <w:rFonts w:ascii="Times New Roman" w:eastAsia="Times New Roman" w:hAnsi="Times New Roman"/>
                <w:color w:val="000000"/>
                <w:sz w:val="24"/>
              </w:rPr>
              <w:t>; Практическая работа;</w:t>
            </w:r>
          </w:p>
        </w:tc>
      </w:tr>
      <w:tr w:rsidR="00F6662E" w:rsidTr="001817C0">
        <w:trPr>
          <w:trHeight w:hRule="exact" w:val="99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21320" w:rsidRDefault="00F21320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tabs>
                <w:tab w:val="left" w:pos="576"/>
              </w:tabs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старинных книг С. </w:t>
            </w:r>
            <w:r w:rsidRPr="00106F07">
              <w:rPr>
                <w:lang w:val="ru-RU"/>
              </w:rPr>
              <w:tab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Аксаков «Гнездо».</w:t>
            </w:r>
          </w:p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D13699" w:rsidP="00BD42B2">
            <w:pPr>
              <w:spacing w:before="100" w:beforeAutospacing="1" w:after="100" w:afterAutospacing="1" w:line="240" w:lineRule="auto"/>
              <w:contextualSpacing/>
            </w:pPr>
            <w:r w:rsidRPr="00D13699">
              <w:t>2</w:t>
            </w:r>
            <w:r>
              <w:rPr>
                <w:lang w:val="ru-RU"/>
              </w:rPr>
              <w:t>5</w:t>
            </w:r>
            <w:r w:rsidRPr="00D13699">
              <w:t>.05.2023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6662E" w:rsidRPr="00DF371B" w:rsidTr="001817C0">
        <w:trPr>
          <w:trHeight w:hRule="exact" w:val="1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F21320" w:rsidRDefault="00F21320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F21320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Проверь</w:t>
            </w:r>
            <w:proofErr w:type="spellEnd"/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себя</w:t>
            </w:r>
            <w:proofErr w:type="spellEnd"/>
            <w:r w:rsidR="00831A58"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Default="00D13699" w:rsidP="00BD42B2">
            <w:pPr>
              <w:spacing w:before="100" w:beforeAutospacing="1" w:after="100" w:afterAutospacing="1" w:line="240" w:lineRule="auto"/>
              <w:contextualSpacing/>
            </w:pPr>
            <w:r w:rsidRPr="00D13699">
              <w:t>2</w:t>
            </w:r>
            <w:r>
              <w:rPr>
                <w:lang w:val="ru-RU"/>
              </w:rPr>
              <w:t>6</w:t>
            </w:r>
            <w:r w:rsidRPr="00D13699">
              <w:t>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06F07">
              <w:rPr>
                <w:lang w:val="ru-RU"/>
              </w:rPr>
              <w:br/>
            </w:r>
            <w:proofErr w:type="spellStart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6F07">
              <w:rPr>
                <w:lang w:val="ru-RU"/>
              </w:rPr>
              <w:br/>
            </w: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54BE1" w:rsidRPr="0015176C" w:rsidTr="001817C0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BE1" w:rsidRDefault="00FF685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BE1" w:rsidRDefault="00FF685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Литературный праздник.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BE1" w:rsidRPr="00386AFA" w:rsidRDefault="00386A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BE1" w:rsidRPr="00386AFA" w:rsidRDefault="00386A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BE1" w:rsidRPr="00386AFA" w:rsidRDefault="00386AFA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BE1" w:rsidRPr="00FF6851" w:rsidRDefault="00FF6851" w:rsidP="00BD42B2">
            <w:pPr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29.05.2023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BE1" w:rsidRPr="00106F07" w:rsidRDefault="008E2801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E28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F6662E" w:rsidTr="001817C0">
        <w:trPr>
          <w:trHeight w:hRule="exact" w:val="574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06F07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 w:rsidRPr="00106F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E0E8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E0E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E0E8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E0E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097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62E" w:rsidRPr="001E0E8B" w:rsidRDefault="00831A58" w:rsidP="00BD42B2">
            <w:pPr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097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48,5</w:t>
            </w:r>
          </w:p>
        </w:tc>
      </w:tr>
    </w:tbl>
    <w:p w:rsidR="00F6662E" w:rsidRDefault="00F6662E" w:rsidP="00BD42B2">
      <w:pPr>
        <w:autoSpaceDE w:val="0"/>
        <w:autoSpaceDN w:val="0"/>
        <w:spacing w:before="100" w:beforeAutospacing="1" w:after="100" w:afterAutospacing="1" w:line="240" w:lineRule="auto"/>
        <w:contextualSpacing/>
      </w:pPr>
    </w:p>
    <w:p w:rsidR="00F6662E" w:rsidRDefault="00F6662E"/>
    <w:p w:rsidR="00DF371B" w:rsidRDefault="00DF371B"/>
    <w:p w:rsidR="00DF371B" w:rsidRDefault="00DF371B">
      <w:pPr>
        <w:sectPr w:rsidR="00DF371B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F6662E" w:rsidRDefault="00F6662E">
      <w:pPr>
        <w:autoSpaceDE w:val="0"/>
        <w:autoSpaceDN w:val="0"/>
        <w:spacing w:after="78" w:line="220" w:lineRule="exact"/>
      </w:pPr>
    </w:p>
    <w:p w:rsidR="00F6662E" w:rsidRPr="00DF371B" w:rsidRDefault="00831A58">
      <w:pPr>
        <w:autoSpaceDE w:val="0"/>
        <w:autoSpaceDN w:val="0"/>
        <w:spacing w:after="0" w:line="230" w:lineRule="auto"/>
        <w:rPr>
          <w:lang w:val="ru-RU"/>
        </w:rPr>
      </w:pPr>
      <w:r w:rsidRPr="00DF37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6662E" w:rsidRPr="00DF371B" w:rsidRDefault="00831A58">
      <w:pPr>
        <w:autoSpaceDE w:val="0"/>
        <w:autoSpaceDN w:val="0"/>
        <w:spacing w:before="346" w:after="0" w:line="230" w:lineRule="auto"/>
        <w:rPr>
          <w:lang w:val="ru-RU"/>
        </w:rPr>
      </w:pPr>
      <w:r w:rsidRPr="00DF371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6662E" w:rsidRPr="00106F07" w:rsidRDefault="00831A58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106F07">
        <w:rPr>
          <w:lang w:val="ru-RU"/>
        </w:rPr>
        <w:br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Азбука. 1 класс. В 2 частях. Горецкий В. Г.;</w:t>
      </w:r>
    </w:p>
    <w:p w:rsidR="00F6662E" w:rsidRPr="00106F07" w:rsidRDefault="00831A58">
      <w:pPr>
        <w:autoSpaceDE w:val="0"/>
        <w:autoSpaceDN w:val="0"/>
        <w:spacing w:before="262" w:after="0" w:line="230" w:lineRule="auto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662E" w:rsidRPr="00106F07" w:rsidRDefault="00831A58">
      <w:pPr>
        <w:autoSpaceDE w:val="0"/>
        <w:autoSpaceDN w:val="0"/>
        <w:spacing w:before="166" w:after="0" w:line="230" w:lineRule="auto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Азбука. 1 класс. В 2 частях. Горецкий В. Г.</w:t>
      </w:r>
    </w:p>
    <w:p w:rsidR="00F6662E" w:rsidRPr="00106F07" w:rsidRDefault="00831A58">
      <w:pPr>
        <w:autoSpaceDE w:val="0"/>
        <w:autoSpaceDN w:val="0"/>
        <w:spacing w:before="70" w:after="0" w:line="230" w:lineRule="auto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чтение. Учебник в 2 частях. 1 </w:t>
      </w:r>
      <w:proofErr w:type="gramStart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класс .</w:t>
      </w:r>
      <w:proofErr w:type="gram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 Климанова Л.Ф.</w:t>
      </w:r>
    </w:p>
    <w:p w:rsidR="00F6662E" w:rsidRPr="00106F07" w:rsidRDefault="00831A58">
      <w:pPr>
        <w:autoSpaceDE w:val="0"/>
        <w:autoSpaceDN w:val="0"/>
        <w:spacing w:before="72" w:after="0" w:line="230" w:lineRule="auto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чтение. Рабочая тетрадь. 1 класс - </w:t>
      </w:r>
      <w:proofErr w:type="spellStart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Бойкина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 М.В., Виноградская Л.А.</w:t>
      </w:r>
    </w:p>
    <w:p w:rsidR="00F6662E" w:rsidRPr="00106F07" w:rsidRDefault="00831A58">
      <w:pPr>
        <w:autoSpaceDE w:val="0"/>
        <w:autoSpaceDN w:val="0"/>
        <w:spacing w:before="264" w:after="0" w:line="230" w:lineRule="auto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6662E" w:rsidRPr="00106F07" w:rsidRDefault="00831A58">
      <w:pPr>
        <w:autoSpaceDE w:val="0"/>
        <w:autoSpaceDN w:val="0"/>
        <w:spacing w:before="166" w:after="0" w:line="283" w:lineRule="auto"/>
        <w:rPr>
          <w:lang w:val="ru-RU"/>
        </w:rPr>
      </w:pP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Азбука. 1 класс. Электронное приложение к учебнику </w:t>
      </w:r>
      <w:proofErr w:type="spellStart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В.Г.Горецкого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В.А.Кирюшкина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06F07">
        <w:rPr>
          <w:lang w:val="ru-RU"/>
        </w:rPr>
        <w:br/>
      </w:r>
      <w:proofErr w:type="spellStart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Л.А.Виноградской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06F07">
        <w:rPr>
          <w:lang w:val="ru-RU"/>
        </w:rPr>
        <w:br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чтение. </w:t>
      </w:r>
      <w:proofErr w:type="spellStart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Климановой Л. Ф., Горецкого В. Г., </w:t>
      </w:r>
      <w:proofErr w:type="spellStart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Головановой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 М. В. 1 класс; </w:t>
      </w:r>
      <w:r w:rsidRPr="00106F0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 w:rsidRPr="00106F0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06F0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6662E" w:rsidRPr="00106F07" w:rsidRDefault="00F6662E">
      <w:pPr>
        <w:rPr>
          <w:lang w:val="ru-RU"/>
        </w:rPr>
        <w:sectPr w:rsidR="00F6662E" w:rsidRPr="00106F0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62E" w:rsidRPr="00106F07" w:rsidRDefault="00F6662E">
      <w:pPr>
        <w:autoSpaceDE w:val="0"/>
        <w:autoSpaceDN w:val="0"/>
        <w:spacing w:after="78" w:line="220" w:lineRule="exact"/>
        <w:rPr>
          <w:lang w:val="ru-RU"/>
        </w:rPr>
      </w:pPr>
    </w:p>
    <w:p w:rsidR="00F6662E" w:rsidRPr="00106F07" w:rsidRDefault="00831A58">
      <w:pPr>
        <w:autoSpaceDE w:val="0"/>
        <w:autoSpaceDN w:val="0"/>
        <w:spacing w:after="0" w:line="230" w:lineRule="auto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6662E" w:rsidRPr="00106F07" w:rsidRDefault="00831A58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06F07">
        <w:rPr>
          <w:lang w:val="ru-RU"/>
        </w:rPr>
        <w:br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материалы (карточки с буквами, слогами), звуковые схемы букв, схемы слогов, слов, предложений, лента букв, комплекты сюжетных картинок.</w:t>
      </w:r>
    </w:p>
    <w:p w:rsidR="00F6662E" w:rsidRPr="00106F07" w:rsidRDefault="00831A58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106F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106F07">
        <w:rPr>
          <w:lang w:val="ru-RU"/>
        </w:rPr>
        <w:br/>
      </w:r>
      <w:r w:rsidRPr="00106F07">
        <w:rPr>
          <w:rFonts w:ascii="Times New Roman" w:eastAsia="Times New Roman" w:hAnsi="Times New Roman"/>
          <w:color w:val="000000"/>
          <w:sz w:val="24"/>
          <w:lang w:val="ru-RU"/>
        </w:rPr>
        <w:t>Ноутбук, интерактивная доска, мультимедийный проектор, аудиоаппаратура.</w:t>
      </w:r>
    </w:p>
    <w:p w:rsidR="00F6662E" w:rsidRPr="00106F07" w:rsidRDefault="00F6662E">
      <w:pPr>
        <w:rPr>
          <w:lang w:val="ru-RU"/>
        </w:rPr>
        <w:sectPr w:rsidR="00F6662E" w:rsidRPr="00106F0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A58" w:rsidRPr="00106F07" w:rsidRDefault="00831A58">
      <w:pPr>
        <w:rPr>
          <w:lang w:val="ru-RU"/>
        </w:rPr>
      </w:pPr>
    </w:p>
    <w:sectPr w:rsidR="00831A58" w:rsidRPr="00106F0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904"/>
        </w:tabs>
        <w:ind w:left="1904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D97C86"/>
    <w:multiLevelType w:val="hybridMultilevel"/>
    <w:tmpl w:val="2E5AAC4E"/>
    <w:lvl w:ilvl="0" w:tplc="F85472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002A"/>
    <w:rsid w:val="00006804"/>
    <w:rsid w:val="00023D58"/>
    <w:rsid w:val="00024B25"/>
    <w:rsid w:val="00025566"/>
    <w:rsid w:val="00034189"/>
    <w:rsid w:val="00034616"/>
    <w:rsid w:val="00035702"/>
    <w:rsid w:val="0006063C"/>
    <w:rsid w:val="00061617"/>
    <w:rsid w:val="00076393"/>
    <w:rsid w:val="0008027B"/>
    <w:rsid w:val="00086741"/>
    <w:rsid w:val="00090747"/>
    <w:rsid w:val="00090E51"/>
    <w:rsid w:val="00092EAA"/>
    <w:rsid w:val="0009516A"/>
    <w:rsid w:val="000960B1"/>
    <w:rsid w:val="00097B88"/>
    <w:rsid w:val="000A2778"/>
    <w:rsid w:val="000C28F8"/>
    <w:rsid w:val="000C4A90"/>
    <w:rsid w:val="000E6A16"/>
    <w:rsid w:val="000F57E9"/>
    <w:rsid w:val="00106F07"/>
    <w:rsid w:val="00114C52"/>
    <w:rsid w:val="0015074B"/>
    <w:rsid w:val="0015176C"/>
    <w:rsid w:val="00155262"/>
    <w:rsid w:val="0016307B"/>
    <w:rsid w:val="001817C0"/>
    <w:rsid w:val="001843DA"/>
    <w:rsid w:val="0018562A"/>
    <w:rsid w:val="001D7C8F"/>
    <w:rsid w:val="001E0E8B"/>
    <w:rsid w:val="001E7AF1"/>
    <w:rsid w:val="001E7DEE"/>
    <w:rsid w:val="00212C7E"/>
    <w:rsid w:val="00220606"/>
    <w:rsid w:val="00221AD2"/>
    <w:rsid w:val="00223D97"/>
    <w:rsid w:val="00234710"/>
    <w:rsid w:val="00234FDC"/>
    <w:rsid w:val="002431B0"/>
    <w:rsid w:val="002449B7"/>
    <w:rsid w:val="00257989"/>
    <w:rsid w:val="0026555D"/>
    <w:rsid w:val="0029639D"/>
    <w:rsid w:val="002A365B"/>
    <w:rsid w:val="002A3996"/>
    <w:rsid w:val="002A734C"/>
    <w:rsid w:val="002B1871"/>
    <w:rsid w:val="002C1ADF"/>
    <w:rsid w:val="002D0265"/>
    <w:rsid w:val="002D3E97"/>
    <w:rsid w:val="002E1860"/>
    <w:rsid w:val="00326F90"/>
    <w:rsid w:val="003475C1"/>
    <w:rsid w:val="00362F8F"/>
    <w:rsid w:val="00364DBE"/>
    <w:rsid w:val="003842E9"/>
    <w:rsid w:val="00384F54"/>
    <w:rsid w:val="00386AFA"/>
    <w:rsid w:val="003A7284"/>
    <w:rsid w:val="003B37C6"/>
    <w:rsid w:val="003D0479"/>
    <w:rsid w:val="003D3868"/>
    <w:rsid w:val="003D7587"/>
    <w:rsid w:val="003E5CE8"/>
    <w:rsid w:val="0045291E"/>
    <w:rsid w:val="0046162C"/>
    <w:rsid w:val="004723B3"/>
    <w:rsid w:val="00495832"/>
    <w:rsid w:val="004B0675"/>
    <w:rsid w:val="004B5B61"/>
    <w:rsid w:val="004B7F76"/>
    <w:rsid w:val="004C1CEA"/>
    <w:rsid w:val="004D16C3"/>
    <w:rsid w:val="004E2F35"/>
    <w:rsid w:val="004E7127"/>
    <w:rsid w:val="004E7C51"/>
    <w:rsid w:val="004F23FB"/>
    <w:rsid w:val="004F29C0"/>
    <w:rsid w:val="004F303F"/>
    <w:rsid w:val="004F5301"/>
    <w:rsid w:val="004F5CED"/>
    <w:rsid w:val="00523805"/>
    <w:rsid w:val="00541C87"/>
    <w:rsid w:val="00542CAD"/>
    <w:rsid w:val="00543EB8"/>
    <w:rsid w:val="0055095D"/>
    <w:rsid w:val="00550F9E"/>
    <w:rsid w:val="00584308"/>
    <w:rsid w:val="00586B42"/>
    <w:rsid w:val="005946EE"/>
    <w:rsid w:val="005A7124"/>
    <w:rsid w:val="005C495F"/>
    <w:rsid w:val="005F35D7"/>
    <w:rsid w:val="00624DE2"/>
    <w:rsid w:val="0064053C"/>
    <w:rsid w:val="0065043B"/>
    <w:rsid w:val="00653DE4"/>
    <w:rsid w:val="00654BE1"/>
    <w:rsid w:val="00656597"/>
    <w:rsid w:val="00657215"/>
    <w:rsid w:val="00664C57"/>
    <w:rsid w:val="00665B6A"/>
    <w:rsid w:val="006665C5"/>
    <w:rsid w:val="00684E22"/>
    <w:rsid w:val="006937E3"/>
    <w:rsid w:val="00694252"/>
    <w:rsid w:val="00696D3C"/>
    <w:rsid w:val="006A216A"/>
    <w:rsid w:val="006A4F1B"/>
    <w:rsid w:val="006B047D"/>
    <w:rsid w:val="006C5D55"/>
    <w:rsid w:val="006D1851"/>
    <w:rsid w:val="006D45A4"/>
    <w:rsid w:val="006E326D"/>
    <w:rsid w:val="006E56FA"/>
    <w:rsid w:val="006E67E3"/>
    <w:rsid w:val="006F05E0"/>
    <w:rsid w:val="006F6F80"/>
    <w:rsid w:val="007140BE"/>
    <w:rsid w:val="0072054B"/>
    <w:rsid w:val="00724225"/>
    <w:rsid w:val="007247DF"/>
    <w:rsid w:val="00730241"/>
    <w:rsid w:val="00742814"/>
    <w:rsid w:val="0075719F"/>
    <w:rsid w:val="00760AFC"/>
    <w:rsid w:val="007652EA"/>
    <w:rsid w:val="0077481D"/>
    <w:rsid w:val="007819E4"/>
    <w:rsid w:val="00791FB4"/>
    <w:rsid w:val="00793EE3"/>
    <w:rsid w:val="007B0ECD"/>
    <w:rsid w:val="007B6FB0"/>
    <w:rsid w:val="007B7F70"/>
    <w:rsid w:val="007C020C"/>
    <w:rsid w:val="007C139A"/>
    <w:rsid w:val="007C68B2"/>
    <w:rsid w:val="007D2A87"/>
    <w:rsid w:val="007E0DEF"/>
    <w:rsid w:val="007E50E9"/>
    <w:rsid w:val="007E6379"/>
    <w:rsid w:val="00813343"/>
    <w:rsid w:val="008157F8"/>
    <w:rsid w:val="00831A58"/>
    <w:rsid w:val="00834246"/>
    <w:rsid w:val="00834E48"/>
    <w:rsid w:val="00842196"/>
    <w:rsid w:val="00843282"/>
    <w:rsid w:val="00850EA7"/>
    <w:rsid w:val="00854F39"/>
    <w:rsid w:val="008617FE"/>
    <w:rsid w:val="008618CC"/>
    <w:rsid w:val="00867FC5"/>
    <w:rsid w:val="008702FA"/>
    <w:rsid w:val="00872A95"/>
    <w:rsid w:val="00876618"/>
    <w:rsid w:val="0088181D"/>
    <w:rsid w:val="0088470D"/>
    <w:rsid w:val="00884C43"/>
    <w:rsid w:val="008908D0"/>
    <w:rsid w:val="008931FB"/>
    <w:rsid w:val="008A4655"/>
    <w:rsid w:val="008C7826"/>
    <w:rsid w:val="008D6066"/>
    <w:rsid w:val="008E15EA"/>
    <w:rsid w:val="008E2801"/>
    <w:rsid w:val="008F7D23"/>
    <w:rsid w:val="009036B7"/>
    <w:rsid w:val="00906459"/>
    <w:rsid w:val="00927929"/>
    <w:rsid w:val="00927F6C"/>
    <w:rsid w:val="00933A61"/>
    <w:rsid w:val="00966121"/>
    <w:rsid w:val="0098033A"/>
    <w:rsid w:val="009818A5"/>
    <w:rsid w:val="00985201"/>
    <w:rsid w:val="00994F82"/>
    <w:rsid w:val="009B3FB1"/>
    <w:rsid w:val="009C0388"/>
    <w:rsid w:val="009C060A"/>
    <w:rsid w:val="009C217C"/>
    <w:rsid w:val="009D0D06"/>
    <w:rsid w:val="009D25C1"/>
    <w:rsid w:val="009E7F7F"/>
    <w:rsid w:val="009F196C"/>
    <w:rsid w:val="009F7B19"/>
    <w:rsid w:val="00A03076"/>
    <w:rsid w:val="00A03851"/>
    <w:rsid w:val="00A06DD7"/>
    <w:rsid w:val="00A10099"/>
    <w:rsid w:val="00A35BA7"/>
    <w:rsid w:val="00A5037B"/>
    <w:rsid w:val="00A51727"/>
    <w:rsid w:val="00A83BCC"/>
    <w:rsid w:val="00A856F1"/>
    <w:rsid w:val="00A972B7"/>
    <w:rsid w:val="00AA1D8D"/>
    <w:rsid w:val="00AB46F3"/>
    <w:rsid w:val="00AC19D9"/>
    <w:rsid w:val="00AC432C"/>
    <w:rsid w:val="00AC43A7"/>
    <w:rsid w:val="00AD785C"/>
    <w:rsid w:val="00AE0BEE"/>
    <w:rsid w:val="00B328D5"/>
    <w:rsid w:val="00B47730"/>
    <w:rsid w:val="00B6163A"/>
    <w:rsid w:val="00B72988"/>
    <w:rsid w:val="00B7464E"/>
    <w:rsid w:val="00B76E54"/>
    <w:rsid w:val="00B87B22"/>
    <w:rsid w:val="00B91526"/>
    <w:rsid w:val="00B95907"/>
    <w:rsid w:val="00B95C1C"/>
    <w:rsid w:val="00BA675B"/>
    <w:rsid w:val="00BD42B2"/>
    <w:rsid w:val="00BE4EE2"/>
    <w:rsid w:val="00C074FD"/>
    <w:rsid w:val="00C113AC"/>
    <w:rsid w:val="00C15D55"/>
    <w:rsid w:val="00C16A41"/>
    <w:rsid w:val="00C41DEA"/>
    <w:rsid w:val="00C426AC"/>
    <w:rsid w:val="00C42C7D"/>
    <w:rsid w:val="00C449C9"/>
    <w:rsid w:val="00C47BB5"/>
    <w:rsid w:val="00C6032C"/>
    <w:rsid w:val="00C66FE7"/>
    <w:rsid w:val="00C72957"/>
    <w:rsid w:val="00CB0664"/>
    <w:rsid w:val="00CC0640"/>
    <w:rsid w:val="00CC60DD"/>
    <w:rsid w:val="00CD1C03"/>
    <w:rsid w:val="00D10E9B"/>
    <w:rsid w:val="00D12BAA"/>
    <w:rsid w:val="00D1315C"/>
    <w:rsid w:val="00D13699"/>
    <w:rsid w:val="00D24F9F"/>
    <w:rsid w:val="00D26A09"/>
    <w:rsid w:val="00D32E1F"/>
    <w:rsid w:val="00D5670D"/>
    <w:rsid w:val="00D6636A"/>
    <w:rsid w:val="00D77BD7"/>
    <w:rsid w:val="00D90E7D"/>
    <w:rsid w:val="00D97CD2"/>
    <w:rsid w:val="00DA5B7A"/>
    <w:rsid w:val="00DA6849"/>
    <w:rsid w:val="00DB1551"/>
    <w:rsid w:val="00DD3F17"/>
    <w:rsid w:val="00DD640F"/>
    <w:rsid w:val="00DF371B"/>
    <w:rsid w:val="00DF7305"/>
    <w:rsid w:val="00E3006B"/>
    <w:rsid w:val="00E408C8"/>
    <w:rsid w:val="00E53B11"/>
    <w:rsid w:val="00E55E31"/>
    <w:rsid w:val="00E63A84"/>
    <w:rsid w:val="00E86C9F"/>
    <w:rsid w:val="00E92792"/>
    <w:rsid w:val="00E92CB4"/>
    <w:rsid w:val="00EC6E09"/>
    <w:rsid w:val="00EE368F"/>
    <w:rsid w:val="00EF37E5"/>
    <w:rsid w:val="00F21320"/>
    <w:rsid w:val="00F25CF5"/>
    <w:rsid w:val="00F34E6C"/>
    <w:rsid w:val="00F438B8"/>
    <w:rsid w:val="00F452FA"/>
    <w:rsid w:val="00F52ACE"/>
    <w:rsid w:val="00F53EB2"/>
    <w:rsid w:val="00F635AB"/>
    <w:rsid w:val="00F6662E"/>
    <w:rsid w:val="00F7011A"/>
    <w:rsid w:val="00F703B4"/>
    <w:rsid w:val="00F71C5C"/>
    <w:rsid w:val="00F90ECC"/>
    <w:rsid w:val="00F96F89"/>
    <w:rsid w:val="00FA7DEC"/>
    <w:rsid w:val="00FB6F35"/>
    <w:rsid w:val="00FC693F"/>
    <w:rsid w:val="00FE3519"/>
    <w:rsid w:val="00FF2E2E"/>
    <w:rsid w:val="00FF30CA"/>
    <w:rsid w:val="00FF3767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0D12C07-E34C-44CC-87DE-7C9BCE7E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6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6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4D876-E622-47BC-97C4-297F667F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43</Pages>
  <Words>9420</Words>
  <Characters>53697</Characters>
  <Application>Microsoft Office Word</Application>
  <DocSecurity>0</DocSecurity>
  <Lines>447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62992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346</cp:revision>
  <cp:lastPrinted>2022-06-10T09:17:00Z</cp:lastPrinted>
  <dcterms:created xsi:type="dcterms:W3CDTF">2013-12-23T23:15:00Z</dcterms:created>
  <dcterms:modified xsi:type="dcterms:W3CDTF">2022-06-11T09:53:00Z</dcterms:modified>
  <cp:category/>
</cp:coreProperties>
</file>